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7D" w:rsidRDefault="00846C6C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房权证已过户，土地证没有过户的换证登记办理服务指南</w:t>
      </w:r>
    </w:p>
    <w:p w:rsidR="001D787D" w:rsidRDefault="001D787D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1D787D" w:rsidRDefault="00846C6C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博湖县自然资源局</w:t>
      </w:r>
      <w:r>
        <w:rPr>
          <w:rFonts w:ascii="仿宋_GB2312" w:eastAsia="仿宋_GB2312" w:hAnsi="仿宋" w:cs="仿宋_GB2312" w:hint="eastAsia"/>
          <w:b w:val="0"/>
          <w:bCs w:val="0"/>
          <w:szCs w:val="32"/>
          <w:lang w:val="en-US"/>
        </w:rPr>
        <w:t>不动产登记中心</w:t>
      </w:r>
    </w:p>
    <w:p w:rsidR="001D787D" w:rsidRDefault="00846C6C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1D787D" w:rsidRDefault="00846C6C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符合不动产房权证已过户，土地证没有过户登记受理条件，并材料齐全。</w:t>
      </w:r>
    </w:p>
    <w:p w:rsidR="001D787D" w:rsidRDefault="00846C6C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1D787D" w:rsidRDefault="00846C6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、买卖双方身份证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(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原件及复印件）。本人及共有人需到场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bookmarkStart w:id="0" w:name="_GoBack"/>
      <w:r w:rsidR="008F3251" w:rsidRPr="008F3251">
        <w:rPr>
          <w:rFonts w:ascii="仿宋_GB2312" w:hAnsi="仿宋" w:cs="仿宋_GB2312" w:hint="eastAsia"/>
          <w:b w:val="0"/>
          <w:bCs w:val="0"/>
          <w:szCs w:val="32"/>
          <w:lang w:val="en-US"/>
        </w:rPr>
        <w:t>受托人</w:t>
      </w:r>
      <w:bookmarkEnd w:id="0"/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身份证（原件及复印件）</w:t>
      </w:r>
    </w:p>
    <w:p w:rsidR="001D787D" w:rsidRDefault="00846C6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、房屋买卖合同（原件）</w:t>
      </w:r>
    </w:p>
    <w:p w:rsidR="001D787D" w:rsidRDefault="00846C6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、购房发票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契税完税票（原件及复印件）</w:t>
      </w:r>
    </w:p>
    <w:p w:rsidR="001D787D" w:rsidRDefault="00846C6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、房屋所有权证（原件）</w:t>
      </w:r>
    </w:p>
    <w:p w:rsidR="001D787D" w:rsidRDefault="001D787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</w:p>
    <w:p w:rsidR="001D787D" w:rsidRDefault="001D787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D787D" w:rsidRDefault="001D787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D787D" w:rsidRDefault="001D787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B2142" w:rsidRPr="00CB2142" w:rsidRDefault="00CB2142" w:rsidP="00CB2142">
      <w:pPr>
        <w:rPr>
          <w:lang w:bidi="zh-CN"/>
        </w:rPr>
      </w:pPr>
    </w:p>
    <w:p w:rsidR="001D787D" w:rsidRDefault="00846C6C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1D787D" w:rsidRDefault="001D787D">
      <w:pPr>
        <w:jc w:val="center"/>
        <w:rPr>
          <w:rFonts w:ascii="宋体" w:eastAsia="宋体" w:hAnsi="宋体" w:cs="宋体"/>
          <w:sz w:val="32"/>
          <w:szCs w:val="32"/>
        </w:rPr>
      </w:pPr>
    </w:p>
    <w:p w:rsidR="001D787D" w:rsidRDefault="000B3EA7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1D787D" w:rsidRDefault="00846C6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1D787D" w:rsidRDefault="00846C6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1D787D" w:rsidRDefault="00846C6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1D787D" w:rsidRDefault="00846C6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1D787D" w:rsidRDefault="00846C6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1D787D" w:rsidRDefault="001D787D">
      <w:pPr>
        <w:rPr>
          <w:rFonts w:eastAsia="宋体"/>
          <w:szCs w:val="24"/>
        </w:rPr>
      </w:pPr>
    </w:p>
    <w:p w:rsidR="001D787D" w:rsidRDefault="000B3EA7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1D787D" w:rsidRDefault="001D787D"/>
    <w:p w:rsidR="001D787D" w:rsidRDefault="001D787D"/>
    <w:p w:rsidR="001D787D" w:rsidRDefault="000B3EA7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1D787D" w:rsidRDefault="00846C6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1D787D" w:rsidRDefault="001D787D"/>
    <w:p w:rsidR="001D787D" w:rsidRDefault="001D787D"/>
    <w:p w:rsidR="001D787D" w:rsidRDefault="000B3EA7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1D787D" w:rsidRDefault="001D787D"/>
    <w:p w:rsidR="001D787D" w:rsidRDefault="000B3EA7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1D787D" w:rsidRDefault="00846C6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1D787D" w:rsidRDefault="001D787D"/>
    <w:p w:rsidR="001D787D" w:rsidRDefault="001D787D"/>
    <w:p w:rsidR="001D787D" w:rsidRDefault="001D787D"/>
    <w:p w:rsidR="001D787D" w:rsidRDefault="000B3EA7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1D787D" w:rsidRDefault="001D787D"/>
    <w:p w:rsidR="001D787D" w:rsidRDefault="001D787D"/>
    <w:p w:rsidR="001D787D" w:rsidRDefault="000B3EA7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1D787D" w:rsidRDefault="000B3EA7" w:rsidP="00CB2142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846C6C">
        <w:rPr>
          <w:rFonts w:hint="eastAsia"/>
        </w:rPr>
        <w:t>材料不全</w:t>
      </w:r>
    </w:p>
    <w:p w:rsidR="001D787D" w:rsidRDefault="001D787D"/>
    <w:p w:rsidR="001D787D" w:rsidRDefault="000B3EA7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1D787D" w:rsidRDefault="001D787D"/>
    <w:p w:rsidR="001D787D" w:rsidRDefault="000B3EA7">
      <w:pPr>
        <w:ind w:firstLineChars="1700" w:firstLine="357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846C6C">
        <w:rPr>
          <w:rFonts w:hint="eastAsia"/>
        </w:rPr>
        <w:t>材料齐全</w:t>
      </w:r>
    </w:p>
    <w:p w:rsidR="001D787D" w:rsidRDefault="001D787D"/>
    <w:p w:rsidR="001D787D" w:rsidRDefault="000B3EA7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1D787D" w:rsidRDefault="001D787D"/>
    <w:p w:rsidR="001D787D" w:rsidRDefault="000B3EA7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846C6C">
        <w:rPr>
          <w:rFonts w:hint="eastAsia"/>
        </w:rPr>
        <w:tab/>
      </w:r>
      <w:r w:rsidR="00846C6C">
        <w:rPr>
          <w:rFonts w:hint="eastAsia"/>
        </w:rPr>
        <w:t>审核不通过</w:t>
      </w:r>
    </w:p>
    <w:p w:rsidR="001D787D" w:rsidRDefault="001D787D"/>
    <w:p w:rsidR="001D787D" w:rsidRDefault="001D787D"/>
    <w:p w:rsidR="001D787D" w:rsidRDefault="001D787D"/>
    <w:p w:rsidR="001D787D" w:rsidRDefault="001D787D"/>
    <w:p w:rsidR="001D787D" w:rsidRDefault="001D787D"/>
    <w:p w:rsidR="001D787D" w:rsidRDefault="001D787D"/>
    <w:p w:rsidR="001D787D" w:rsidRDefault="001D787D"/>
    <w:p w:rsidR="001D787D" w:rsidRDefault="001D787D"/>
    <w:p w:rsidR="001D787D" w:rsidRDefault="001D787D"/>
    <w:p w:rsidR="001D787D" w:rsidRDefault="001D787D"/>
    <w:p w:rsidR="001D787D" w:rsidRDefault="001D787D"/>
    <w:p w:rsidR="001D787D" w:rsidRDefault="001D787D"/>
    <w:p w:rsidR="001D787D" w:rsidRDefault="001D787D">
      <w:pPr>
        <w:pStyle w:val="21"/>
        <w:ind w:left="0"/>
        <w:rPr>
          <w:szCs w:val="32"/>
          <w:lang w:val="en-US"/>
        </w:rPr>
      </w:pPr>
    </w:p>
    <w:p w:rsidR="001D787D" w:rsidRDefault="00846C6C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t>六、办理时限：</w:t>
      </w:r>
    </w:p>
    <w:p w:rsidR="001D787D" w:rsidRDefault="00846C6C" w:rsidP="00CB214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自申请之日起5个工作日</w:t>
      </w:r>
    </w:p>
    <w:p w:rsidR="001D787D" w:rsidRDefault="00846C6C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收费标准：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住宅类不动产登记费每件80元，非住宅类不动产登记费每件550元</w:t>
      </w:r>
    </w:p>
    <w:p w:rsidR="001D787D" w:rsidRDefault="00846C6C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1D787D" w:rsidRDefault="00846C6C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1D787D" w:rsidRDefault="00846C6C" w:rsidP="00CB2142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</w:rPr>
        <w:t>星期一至星期五（法定节假日除外）</w:t>
      </w:r>
    </w:p>
    <w:p w:rsidR="001D787D" w:rsidRDefault="00846C6C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1D787D" w:rsidRDefault="00846C6C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1D787D" w:rsidRDefault="00846C6C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1D787D" w:rsidRDefault="00846C6C">
      <w:r>
        <w:rPr>
          <w:rFonts w:hint="eastAsia"/>
        </w:rPr>
        <w:t xml:space="preserve">    </w:t>
      </w:r>
    </w:p>
    <w:p w:rsidR="001D787D" w:rsidRDefault="001D787D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1D787D" w:rsidRDefault="001D787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D787D" w:rsidRDefault="001D787D">
      <w:pPr>
        <w:rPr>
          <w:rFonts w:eastAsia="黑体"/>
          <w:sz w:val="36"/>
          <w:szCs w:val="36"/>
        </w:rPr>
      </w:pPr>
    </w:p>
    <w:p w:rsidR="001D787D" w:rsidRDefault="001D787D">
      <w:pPr>
        <w:rPr>
          <w:rFonts w:eastAsia="黑体"/>
          <w:sz w:val="36"/>
          <w:szCs w:val="36"/>
        </w:rPr>
      </w:pPr>
    </w:p>
    <w:p w:rsidR="001D787D" w:rsidRDefault="001D787D">
      <w:pPr>
        <w:rPr>
          <w:rFonts w:eastAsia="黑体"/>
          <w:sz w:val="36"/>
          <w:szCs w:val="36"/>
        </w:rPr>
      </w:pPr>
    </w:p>
    <w:p w:rsidR="001D787D" w:rsidRDefault="001D787D">
      <w:pPr>
        <w:rPr>
          <w:rFonts w:eastAsia="黑体"/>
          <w:sz w:val="36"/>
          <w:szCs w:val="36"/>
        </w:rPr>
      </w:pPr>
    </w:p>
    <w:p w:rsidR="001D787D" w:rsidRDefault="001D787D">
      <w:pPr>
        <w:rPr>
          <w:rFonts w:eastAsia="黑体"/>
          <w:sz w:val="36"/>
          <w:szCs w:val="36"/>
        </w:rPr>
      </w:pPr>
    </w:p>
    <w:p w:rsidR="001D787D" w:rsidRDefault="001D787D">
      <w:pPr>
        <w:rPr>
          <w:rFonts w:eastAsia="黑体"/>
          <w:sz w:val="36"/>
          <w:szCs w:val="36"/>
        </w:rPr>
      </w:pPr>
    </w:p>
    <w:p w:rsidR="001D787D" w:rsidRDefault="001D787D">
      <w:pPr>
        <w:rPr>
          <w:rFonts w:eastAsia="黑体"/>
          <w:sz w:val="36"/>
          <w:szCs w:val="36"/>
        </w:rPr>
      </w:pPr>
    </w:p>
    <w:p w:rsidR="001D787D" w:rsidRDefault="001D787D">
      <w:pPr>
        <w:rPr>
          <w:rFonts w:eastAsia="黑体"/>
          <w:sz w:val="36"/>
          <w:szCs w:val="36"/>
        </w:rPr>
      </w:pPr>
    </w:p>
    <w:p w:rsidR="001D787D" w:rsidRDefault="00846C6C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1D787D" w:rsidRDefault="00846C6C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1D787D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1D787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1D787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787D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1D787D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1D787D" w:rsidRDefault="00846C6C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1D787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1D787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1D787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787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1D787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787D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87D" w:rsidRDefault="00846C6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1D787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787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1D787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787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1D787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787D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7D" w:rsidRDefault="00846C6C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1D787D" w:rsidRDefault="001D787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D787D" w:rsidRDefault="001D787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D787D" w:rsidRDefault="001D787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D787D" w:rsidRDefault="001D787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D787D" w:rsidRDefault="00846C6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1D787D" w:rsidRDefault="00846C6C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1D787D" w:rsidRDefault="00846C6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1D787D" w:rsidRDefault="00846C6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1D787D" w:rsidRDefault="001D787D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1D787D" w:rsidRDefault="00846C6C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1D787D" w:rsidRDefault="00846C6C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1D787D" w:rsidRDefault="00846C6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1D787D" w:rsidRDefault="00846C6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1D787D" w:rsidRDefault="00846C6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1D787D" w:rsidRDefault="00846C6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1D787D" w:rsidRDefault="00846C6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1D787D" w:rsidRDefault="00846C6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1D787D" w:rsidRDefault="00846C6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1D787D" w:rsidRDefault="00846C6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1D787D" w:rsidRDefault="00846C6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1D787D" w:rsidRDefault="001D787D">
      <w:pPr>
        <w:jc w:val="left"/>
        <w:rPr>
          <w:b/>
          <w:sz w:val="36"/>
          <w:szCs w:val="36"/>
        </w:rPr>
      </w:pPr>
    </w:p>
    <w:p w:rsidR="001D787D" w:rsidRDefault="00846C6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1D787D" w:rsidRDefault="00846C6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1D787D" w:rsidRDefault="00846C6C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1D787D" w:rsidRDefault="001D787D">
      <w:pPr>
        <w:rPr>
          <w:b/>
          <w:sz w:val="36"/>
          <w:szCs w:val="36"/>
          <w:u w:val="single"/>
        </w:rPr>
      </w:pPr>
    </w:p>
    <w:p w:rsidR="001D787D" w:rsidRDefault="00846C6C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1D787D" w:rsidRDefault="001D787D">
      <w:pPr>
        <w:rPr>
          <w:rFonts w:ascii="黑体" w:eastAsia="黑体" w:hAnsi="黑体" w:cs="黑体"/>
          <w:bCs/>
          <w:sz w:val="36"/>
          <w:szCs w:val="36"/>
        </w:rPr>
      </w:pPr>
    </w:p>
    <w:p w:rsidR="001D787D" w:rsidRDefault="00846C6C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1D787D" w:rsidRDefault="00846C6C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1D787D" w:rsidRDefault="00846C6C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1D787D" w:rsidRDefault="00846C6C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D787D" w:rsidRDefault="00846C6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D787D" w:rsidRDefault="00846C6C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1D787D" w:rsidRDefault="001D787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1D787D" w:rsidRDefault="00846C6C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1D787D" w:rsidRDefault="001D787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1D787D" w:rsidRDefault="00846C6C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1D787D" w:rsidRDefault="001D787D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D787D" w:rsidRDefault="001D787D">
      <w:pPr>
        <w:ind w:firstLineChars="500" w:firstLine="1050"/>
      </w:pPr>
    </w:p>
    <w:sectPr w:rsidR="001D787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A7" w:rsidRDefault="000B3EA7">
      <w:r>
        <w:separator/>
      </w:r>
    </w:p>
  </w:endnote>
  <w:endnote w:type="continuationSeparator" w:id="0">
    <w:p w:rsidR="000B3EA7" w:rsidRDefault="000B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D" w:rsidRDefault="000B3EA7">
    <w:pPr>
      <w:pStyle w:val="19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D787D" w:rsidRDefault="001D787D">
                <w:pPr>
                  <w:pStyle w:val="19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A7" w:rsidRDefault="000B3EA7">
      <w:r>
        <w:separator/>
      </w:r>
    </w:p>
  </w:footnote>
  <w:footnote w:type="continuationSeparator" w:id="0">
    <w:p w:rsidR="000B3EA7" w:rsidRDefault="000B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D" w:rsidRDefault="000B3EA7">
    <w:pPr>
      <w:pStyle w:val="1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1D787D" w:rsidRDefault="001D787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2">
    <w:nsid w:val="59ADCABA"/>
    <w:multiLevelType w:val="singleLevel"/>
    <w:tmpl w:val="59ADCABA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1D787D"/>
    <w:rsid w:val="000B3EA7"/>
    <w:rsid w:val="001D787D"/>
    <w:rsid w:val="00846C6C"/>
    <w:rsid w:val="008F3251"/>
    <w:rsid w:val="00BD248F"/>
    <w:rsid w:val="00CB2142"/>
    <w:rsid w:val="07240992"/>
    <w:rsid w:val="0D62343C"/>
    <w:rsid w:val="29E1682A"/>
    <w:rsid w:val="47B86269"/>
    <w:rsid w:val="4AE655AD"/>
    <w:rsid w:val="6B5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8"/>
        <o:r id="V:Rule5" type="connector" idref="#_x0000_s1037"/>
        <o:r id="V:Rule6" type="connector" idref="#_x0000_s1045"/>
        <o:r id="V:Rule7" type="connector" idref="#_x0000_s1044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结束语 Char"/>
    <w:uiPriority w:val="99"/>
    <w:qFormat/>
    <w:rPr>
      <w:kern w:val="2"/>
      <w:sz w:val="28"/>
      <w:szCs w:val="28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1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Char4">
    <w:name w:val="页脚 Char"/>
    <w:uiPriority w:val="99"/>
    <w:qFormat/>
    <w:locked/>
    <w:rPr>
      <w:sz w:val="18"/>
      <w:szCs w:val="1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5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6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7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8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9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a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2022-08-18T09:17:13Z</dcterms:modified>
</cp:cor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157290720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FCA62FA0-BF7A-4572-AE50-23730FBBC54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2E957E2-278E-4462-A69F-2B57FBB05101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C1E8F94A-D746-4327-9C25-9E34D98490B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332</Words>
  <Characters>1896</Characters>
  <Application>Microsoft Office Word</Application>
  <DocSecurity>0</DocSecurity>
  <Lines>15</Lines>
  <Paragraphs>4</Paragraphs>
  <ScaleCrop>false</ScaleCrop>
  <Company>微软中国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2021-12-21T03:57:00Z</cp:lastPrinted>
  <dcterms:created xsi:type="dcterms:W3CDTF">2019-07-12T19:37:00Z</dcterms:created>
  <dcterms:modified xsi:type="dcterms:W3CDTF">2022-12-18T13:48:00Z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9893CBBD4E734AE0A73AB51D24B78326</vt:lpwstr>
  </property>
</Properties>
</file>