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定点医药机构费用结算（主项名称）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基本医疗保险定点医疗机构费用结算（子项名称）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   1.《中华人民共和国社会保险法》（主席令第35号）第三十一条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   基本医疗保险定点医疗机构。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1.清算结算汇总表、清算申请单、清算明细（加盖单位公章）。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92075</wp:posOffset>
                </wp:positionV>
                <wp:extent cx="5243830" cy="890905"/>
                <wp:effectExtent l="4445" t="4445" r="9525" b="19050"/>
                <wp:wrapNone/>
                <wp:docPr id="219" name="_x0000_s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83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定点医疗机构提交清算申请报送清算资料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605" o:spid="_x0000_s1026" o:spt="1" style="position:absolute;left:0pt;margin-left:18.65pt;margin-top:7.25pt;height:70.15pt;width:412.9pt;z-index:251667456;mso-width-relative:page;mso-height-relative:page;" fillcolor="#FFFFFF" filled="t" stroked="t" coordsize="21600,21600" o:gfxdata="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Zs/a/WAAAACQEAAA8AAAAAAAAAAQAgAAAAIgAAAGRycy9kb3ducmV2LnhtbFBLAQIU&#10;ABQAAAAIAIdO4kD5xznuZwIAAAIFAAAOAAAAAAAAAAEAIAAAACUBAABkcnMvZTJvRG9jLnhtbFBL&#10;BQYAAAAABgAGAFkBAAD+BQAAAAA=&#10;">
                <v:fill on="t" focussize="0,0"/>
                <v:stroke color="#4472C4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定点医疗机构提交清算申请报送清算资料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55880</wp:posOffset>
                </wp:positionV>
                <wp:extent cx="0" cy="276225"/>
                <wp:effectExtent l="38100" t="0" r="38100" b="9525"/>
                <wp:wrapNone/>
                <wp:docPr id="220" name="_x0000_s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6" o:spid="_x0000_s1026" o:spt="32" type="#_x0000_t32" style="position:absolute;left:0pt;margin-left:228.75pt;margin-top:4.4pt;height:21.75pt;width:0pt;z-index:251666432;mso-width-relative:page;mso-height-relative:page;" filled="f" stroked="t" coordsize="21600,21600" o:gfxdata="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PygIfX&#10;AAAACAEAAA8AAAAAAAAAAQAgAAAAIgAAAGRycy9kb3ducmV2LnhtbFBLAQIUABQAAAAIAIdO4kAy&#10;rQhtWgIAANIEAAAOAAAAAAAAAAEAIAAAACYBAABkcnMvZTJvRG9jLnhtbFBLBQYAAAAABgAGAFkB&#10;AAD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52070</wp:posOffset>
                </wp:positionV>
                <wp:extent cx="5334635" cy="571500"/>
                <wp:effectExtent l="6350" t="6350" r="12065" b="12700"/>
                <wp:wrapNone/>
                <wp:docPr id="221" name="_x0000_s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4596" cy="474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县医疗保障局受理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7" o:spid="_x0000_s1026" o:spt="109" type="#_x0000_t109" style="position:absolute;left:0pt;margin-left:13.4pt;margin-top:4.1pt;height:45pt;width:420.05pt;z-index:251659264;v-text-anchor:middle;mso-width-relative:page;mso-height-relative:page;" fillcolor="#FFFFFF" filled="t" stroked="t" coordsize="21600,21600" o:gfxdata="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Rx+anVAAAABwEAAA8AAAAAAAAAAQAgAAAAIgAAAGRycy9kb3ducmV2LnhtbFBL&#10;AQIUABQAAAAIAIdO4kCbhhmaawIAAPkEAAAOAAAAAAAAAAEAIAAAACQBAABkcnMvZTJvRG9jLnht&#10;bFBLBQYAAAAABgAGAFkBAAAB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县医疗保障局受理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335280</wp:posOffset>
                </wp:positionV>
                <wp:extent cx="9525" cy="533400"/>
                <wp:effectExtent l="29845" t="0" r="36830" b="0"/>
                <wp:wrapNone/>
                <wp:docPr id="222" name="_x0000_s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8" o:spid="_x0000_s1026" o:spt="32" type="#_x0000_t32" style="position:absolute;left:0pt;margin-left:230.35pt;margin-top:26.4pt;height:42pt;width:0.75pt;z-index:251663360;mso-width-relative:page;mso-height-relative:page;" filled="f" stroked="t" coordsize="21600,21600" o:gfxdata="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cTczHaAAAACgEAAA8AAAAAAAAAAQAgAAAAIgAAAGRycy9kb3ducmV2LnhtbFBLAQIUABQAAAAI&#10;AIdO4kBO00sGXQIAANUEAAAOAAAAAAAAAAEAIAAAACkBAABkcnMvZTJvRG9jLnhtbFBLBQYAAAAA&#10;BgAGAFkBAAD4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157480</wp:posOffset>
                </wp:positionV>
                <wp:extent cx="5424805" cy="495300"/>
                <wp:effectExtent l="6350" t="6350" r="17145" b="12700"/>
                <wp:wrapNone/>
                <wp:docPr id="223" name="_x0000_s1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061" cy="52006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县医疗保障局审核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09" o:spid="_x0000_s1026" o:spt="109" type="#_x0000_t109" style="position:absolute;left:0pt;margin-left:14.25pt;margin-top:12.4pt;height:39pt;width:427.15pt;z-index:251660288;v-text-anchor:middle;mso-width-relative:page;mso-height-relative:page;" fillcolor="#FFFFFF" filled="t" stroked="t" coordsize="21600,21600" o:gfxdata="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+9LGqNUAAAAJAQAADwAAAAAAAAABACAAAAAiAAAAZHJzL2Rvd25yZXYueG1sUEsB&#10;AhQAFAAAAAgAh07iQG/sAYtqAgAA+QQAAA4AAAAAAAAAAQAgAAAAJAEAAGRycy9lMm9Eb2MueG1s&#10;UEsFBgAAAAAGAAYAWQEAAAAGAAAAAA=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县医疗保障局审核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346710</wp:posOffset>
                </wp:positionV>
                <wp:extent cx="9525" cy="460375"/>
                <wp:effectExtent l="29845" t="0" r="36830" b="15875"/>
                <wp:wrapNone/>
                <wp:docPr id="224" name="_x0000_s1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03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0" o:spid="_x0000_s1026" o:spt="32" type="#_x0000_t32" style="position:absolute;left:0pt;margin-left:229.45pt;margin-top:27.3pt;height:36.25pt;width:0.75pt;z-index:251664384;mso-width-relative:page;mso-height-relative:page;" filled="f" stroked="t" coordsize="21600,21600" o:gfxdata="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DjftdsAAAAKAQAADwAAAAAAAAABACAAAAAiAAAAZHJzL2Rvd25yZXYueG1sUEsBAhQAFAAAAAgA&#10;h07iQMa8hbRbAgAA1QQAAA4AAAAAAAAAAQAgAAAAKgEAAGRycy9lMm9Eb2MueG1sUEsFBgAAAAAG&#10;AAYAWQEAAP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137160</wp:posOffset>
                </wp:positionV>
                <wp:extent cx="5364480" cy="406400"/>
                <wp:effectExtent l="6350" t="6350" r="20320" b="6350"/>
                <wp:wrapNone/>
                <wp:docPr id="225" name="_x0000_s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190" cy="54051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县医疗保障局拨付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1" o:spid="_x0000_s1026" o:spt="109" type="#_x0000_t109" style="position:absolute;left:0pt;margin-left:18.45pt;margin-top:10.8pt;height:32pt;width:422.4pt;z-index:251661312;v-text-anchor:middle;mso-width-relative:page;mso-height-relative:page;" fillcolor="#FFFFFF" filled="t" stroked="t" coordsize="21600,21600" o:gfxdata="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0hQF3YAAAACAEAAA8AAAAAAAAAAQAgAAAAIgAAAGRycy9kb3ducmV2LnhtbFBL&#10;AQIUABQAAAAIAIdO4kDQUq0ZaAIAAPkEAAAOAAAAAAAAAAEAIAAAACcBAABkcnMvZTJvRG9jLnht&#10;bFBLBQYAAAAABgAGAFkBAAAB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县医疗保障局拨付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331470</wp:posOffset>
                </wp:positionV>
                <wp:extent cx="0" cy="352425"/>
                <wp:effectExtent l="38100" t="0" r="38100" b="9525"/>
                <wp:wrapNone/>
                <wp:docPr id="226" name="_x0000_s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2" o:spid="_x0000_s1026" o:spt="32" type="#_x0000_t32" style="position:absolute;left:0pt;margin-left:228.6pt;margin-top:26.1pt;height:27.75pt;width:0pt;z-index:251665408;mso-width-relative:page;mso-height-relative:page;" filled="f" stroked="t" coordsize="21600,21600" o:gfxdata="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h9&#10;sUXZAAAACgEAAA8AAAAAAAAAAQAgAAAAIgAAAGRycy9kb3ducmV2LnhtbFBLAQIUABQAAAAIAIdO&#10;4kCdT7RbWwIAANIEAAAOAAAAAAAAAAEAIAAAACgBAABkcnMvZTJvRG9jLnhtbFBLBQYAAAAABgAG&#10;AFkBAAD1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52705</wp:posOffset>
                </wp:positionV>
                <wp:extent cx="5375910" cy="592455"/>
                <wp:effectExtent l="6350" t="6350" r="8890" b="10795"/>
                <wp:wrapNone/>
                <wp:docPr id="227" name="_x0000_s1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392" cy="456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办结期限：</w:t>
                            </w:r>
                            <w:r>
                              <w:rPr>
                                <w:rFonts w:hint="eastAsia" w:asciiTheme="minorEastAsia" w:hAnsiTheme="minorEastAsia"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30个工作日结束流程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13" o:spid="_x0000_s1026" o:spt="109" type="#_x0000_t109" style="position:absolute;left:0pt;margin-left:15.3pt;margin-top:4.15pt;height:46.65pt;width:423.3pt;z-index:251662336;v-text-anchor:middle;mso-width-relative:page;mso-height-relative:page;" fillcolor="#FFFFFF" filled="t" stroked="t" coordsize="21600,21600" o:gfxdata="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X18MHXAAAACAEAAA8AAAAAAAAAAQAgAAAAIgAAAGRycy9kb3ducmV2Lnht&#10;bFBLAQIUABQAAAAIAIdO4kBdHxSJbAIAAPkEAAAOAAAAAAAAAAEAIAAAACYBAABkcnMvZTJvRG9j&#10;LnhtbFBLBQYAAAAABgAGAFkBAAAE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办结期限：</w:t>
                      </w:r>
                      <w:r>
                        <w:rPr>
                          <w:rFonts w:hint="eastAsia" w:asciiTheme="minorEastAsia" w:hAnsiTheme="minorEastAsia"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30个工作日结束流程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    自受理之日起30个工作日办理。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    联系电话：0996-6929092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问：每月清算截止到几号？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答：按月清算，次月5号之前上交相关材料。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4176EAB"/>
    <w:rsid w:val="57E3449E"/>
    <w:rsid w:val="5A152BB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2AE57EC3DD0947A586ACA7E5F34A738A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310</Words>
  <Characters>361</Characters>
  <Lines>0</Lines>
  <Paragraphs>0</Paragraphs>
  <TotalTime>1</TotalTime>
  <ScaleCrop>false</ScaleCrop>
  <LinksUpToDate>false</LinksUpToDate>
  <CharactersWithSpaces>365</CharactersWithSpaces>
  <Application>WPS Office_11.1.0.11636_F1E327BC-269C-435d-A152-05C5408002CA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2022-08-16T08:30:00Z</dcterms:created>
  <dc:creator>Administrator</dc:creator>
  <cp:lastModifiedBy>Administrator</cp:lastModifiedBy>
  <dcterms:modified xsi:type="dcterms:W3CDTF">2022-08-16T09:41:40Z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2AE57EC3DD0947A586ACA7E5F34A738A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3</Pages>
  <Words>310</Words>
  <Characters>361</Characters>
  <Application>WPS Office_11.1.0.11636_F1E327BC-269C-435d-A152-05C5408002CA</Application>
  <DocSecurity>0</DocSecurity>
  <Lines>0</Lines>
  <Paragraphs>0</Paragraphs>
  <CharactersWithSpaces>365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2022-08-16T08:30:00Z</dcterms:created>
  <dcterms:modified xsi:type="dcterms:W3CDTF">2022-08-16T09:41:40Z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8f056-a6a5-4f7c-9ea4-53eece112787}">
  <ds:schemaRefs/>
</ds:datastoreItem>
</file>

<file path=customXml/itemProps3.xml><?xml version="1.0" encoding="utf-8"?>
<ds:datastoreItem xmlns:ds="http://schemas.openxmlformats.org/officeDocument/2006/customXml" ds:itemID="{bb4b5164-dd82-4070-9142-0df2e9ab203b}">
  <ds:schemaRefs/>
</ds:datastoreItem>
</file>

<file path=customXml/itemProps4.xml><?xml version="1.0" encoding="utf-8"?>
<ds:datastoreItem xmlns:ds="http://schemas.openxmlformats.org/officeDocument/2006/customXml" ds:itemID="{e995fe44-1549-4526-8735-55b4414039c4}">
  <ds:schemaRefs/>
</ds:datastoreItem>
</file>

<file path=customXml/itemProps5.xml><?xml version="1.0" encoding="utf-8"?>
<ds:datastoreItem xmlns:ds="http://schemas.openxmlformats.org/officeDocument/2006/customXml" ds:itemID="{65af50e8-e60f-44fc-a9ff-4dd7fa2a3fa2}">
  <ds:schemaRefs/>
</ds:datastoreItem>
</file>

<file path=customXml/itemProps6.xml><?xml version="1.0" encoding="utf-8"?>
<ds:datastoreItem xmlns:ds="http://schemas.openxmlformats.org/officeDocument/2006/customXml" ds:itemID="{2be852ba-a7d0-4640-a648-5d8ce3749bce}">
  <ds:schemaRefs/>
</ds:datastoreItem>
</file>

<file path=customXml/itemProps7.xml><?xml version="1.0" encoding="utf-8"?>
<ds:datastoreItem xmlns:ds="http://schemas.openxmlformats.org/officeDocument/2006/customXml" ds:itemID="{1535056d-fe90-4a2f-b464-fff230ba0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351</Characters>
  <Lines>0</Lines>
  <Paragraphs>0</Paragraphs>
  <TotalTime>0</TotalTime>
  <ScaleCrop>false</ScaleCrop>
  <LinksUpToDate>false</LinksUpToDate>
  <CharactersWithSpaces>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2022-08-16T08:30:00Z</dcterms:created>
  <dc:creator>Administrator</dc:creator>
  <cp:lastModifiedBy>幻风姑息</cp:lastModifiedBy>
  <dcterms:modified xsi:type="dcterms:W3CDTF">2022-12-08T05:56:45Z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887417867D594322AE71DE83A81C677B</vt:lpwstr>
  </property>
</Properties>
</file>