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就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业见习补贴办理服务指南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9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实施机关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博湖县人力资源和社会保障局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57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《关于进一步做好自治区就业见习工作的通知》（新人社发〔2021〕46号）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《关于印发&lt;新疆维吾尔自治区就业资金管理暂行办法&gt;的通知》（新财社〔2018〕241号）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《关于实施三年万名青年见习计划的通知》（新人社发〔2019〕77号）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受理条件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  <w:t>1、离校2年内（毕业后24个月内）未就业高校毕业生；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  <w:t>2、16-24岁新疆籍失业青年。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  <w:t>身份证原件及复印件；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  <w:t>户口本（户主+本人）原件及复印件；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  <w:t>毕业证原件及复印件；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  <w:t>16-24岁新疆籍失业青年需提供相关证明资料；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  <w:t>青年见习协议书；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1"/>
          <w:szCs w:val="31"/>
          <w:lang w:val="en-US" w:eastAsia="zh-CN"/>
        </w:rPr>
        <w:t>6、就业见习补贴申请表。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20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五、办理流程图</w:t>
      </w:r>
    </w:p>
    <w:p>
      <w:pPr>
        <w:pStyle w:val="3"/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drawing>
          <wp:inline distT="0" distB="0" distL="114300" distR="114300">
            <wp:extent cx="4368800" cy="6037580"/>
            <wp:effectExtent l="0" t="0" r="12700" b="1270"/>
            <wp:docPr id="850" name="_x0000_i4440" descr="就业见习补贴   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" name="_x0000_i4440" descr="就业见习补贴   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603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办理时限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资料齐全并符合所有条件者在15个工作日作出准予办理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不收费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办理地址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博湖县人力资源和社会保障局公共就业服务中心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联系电话：6622161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办理时间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上午10：00-14：00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2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  <w:t>常见问题</w:t>
      </w:r>
    </w:p>
    <w:p>
      <w:pPr>
        <w:pStyle w:val="2"/>
        <w:keepNext w:val="0"/>
        <w:keepLines w:val="0"/>
        <w:pageBreakBefore w:val="0"/>
        <w:widowControl w:val="0"/>
        <w:tabs>
          <w:tab w:val="left" w:pos="6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（一）参加就业见习需要符合什么条件？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答：1、</w:t>
      </w:r>
      <w:r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  <w:t>离校2年内（毕业后24个月内）未就业高校毕业生；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  <w:t>2、16-24岁新疆籍失业青年。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1"/>
          <w:szCs w:val="31"/>
          <w:lang w:val="en-US" w:eastAsia="zh-CN"/>
        </w:rPr>
        <w:t>（二）就业见习补贴标准是什么？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eastAsia="zh-CN"/>
        </w:rPr>
        <w:t>答：</w:t>
      </w:r>
      <w:r>
        <w:rPr>
          <w:rFonts w:hint="default" w:ascii="Times New Roman" w:hAnsi="Times New Roman" w:eastAsia="方正仿宋_GBK" w:cs="Times New Roman"/>
          <w:sz w:val="31"/>
          <w:szCs w:val="31"/>
          <w:shd w:val="clear" w:color="auto" w:fill="auto"/>
          <w:lang w:val="en-US" w:eastAsia="zh-CN"/>
        </w:rPr>
        <w:t>对见习人员从就业专项资金中按当地最低工资标准给予见习补贴，见习单位按不低于当地最低工资标准的50%为见习人员发放岗位补助。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  <w:lang w:val="en-US" w:eastAsia="zh-CN"/>
        </w:rPr>
        <w:t>（三）就业见习补贴可以享受多久？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1"/>
          <w:szCs w:val="31"/>
          <w:lang w:val="en-US"/>
        </w:rPr>
      </w:pPr>
      <w:r>
        <w:rPr>
          <w:rFonts w:hint="default" w:ascii="Times New Roman" w:hAnsi="Times New Roman" w:eastAsia="方正仿宋_GBK" w:cs="Times New Roman"/>
          <w:bCs/>
          <w:sz w:val="31"/>
          <w:szCs w:val="31"/>
          <w:lang w:eastAsia="zh-CN"/>
        </w:rPr>
        <w:t>答：就业见习补贴最长不超过</w:t>
      </w:r>
      <w:r>
        <w:rPr>
          <w:rFonts w:hint="default" w:ascii="Times New Roman" w:hAnsi="Times New Roman" w:eastAsia="方正仿宋_GBK" w:cs="Times New Roman"/>
          <w:bCs/>
          <w:sz w:val="31"/>
          <w:szCs w:val="31"/>
          <w:lang w:val="en-US" w:eastAsia="zh-CN"/>
        </w:rPr>
        <w:t>12个月。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622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>
      <w:p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auto"/>
          <w:spacing w:val="0"/>
          <w:kern w:val="0"/>
          <w:sz w:val="31"/>
          <w:szCs w:val="31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0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14"/>
      <w:outlineLvl w:val="0"/>
    </w:pPr>
    <w:rPr>
      <w:rFonts w:ascii="宋体" w:hAnsi="宋体" w:eastAsia="宋体" w:cs="宋体"/>
      <w:sz w:val="28"/>
      <w:szCs w:val="28"/>
      <w:lang w:val="en-US" w:eastAsia="en-US" w:bidi="en-US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2022-08-18T13:25:00Z</dcterms:created>
  <dc:creator>Administrator</dc:creator>
  <cp:lastModifiedBy>Administrator</cp:lastModifiedBy>
  <cp:lastPrinted>2022-08-22T05:31:38Z</cp:lastPrinted>
  <dcterms:modified xsi:type="dcterms:W3CDTF">2022-08-22T05:34:31Z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2052-11.1.0.10314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14</TotalTime>
  <Pages>1</Pages>
  <Words>0</Words>
  <Characters>0</Characters>
  <Application>WPS Office_11.1.0.10314_F1E327BC-269C-435d-A152-05C5408002CA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2022-08-22T05:31:38Z</cp:lastPrinted>
  <dcterms:created xsi:type="dcterms:W3CDTF">2022-08-18T13:25:00Z</dcterms:created>
  <dcterms:modified xsi:type="dcterms:W3CDTF">2022-08-22T05:34:31Z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f144ea-0067-4a36-8399-62dbf9fe54a8}">
  <ds:schemaRefs/>
</ds:datastoreItem>
</file>

<file path=customXml/itemProps3.xml><?xml version="1.0" encoding="utf-8"?>
<ds:datastoreItem xmlns:ds="http://schemas.openxmlformats.org/officeDocument/2006/customXml" ds:itemID="{ddf1a896-1808-4d58-8aa3-13be8365a491}">
  <ds:schemaRefs/>
</ds:datastoreItem>
</file>

<file path=customXml/itemProps4.xml><?xml version="1.0" encoding="utf-8"?>
<ds:datastoreItem xmlns:ds="http://schemas.openxmlformats.org/officeDocument/2006/customXml" ds:itemID="{537904db-ae90-445f-a714-f688da74164f}">
  <ds:schemaRefs/>
</ds:datastoreItem>
</file>

<file path=customXml/itemProps5.xml><?xml version="1.0" encoding="utf-8"?>
<ds:datastoreItem xmlns:ds="http://schemas.openxmlformats.org/officeDocument/2006/customXml" ds:itemID="{d4cd5850-e0cf-47b3-a360-5b32c2353e01}">
  <ds:schemaRefs/>
</ds:datastoreItem>
</file>

<file path=customXml/itemProps6.xml><?xml version="1.0" encoding="utf-8"?>
<ds:datastoreItem xmlns:ds="http://schemas.openxmlformats.org/officeDocument/2006/customXml" ds:itemID="{6c243e6d-dfac-4fcb-94d8-0ad162ed7ecf}">
  <ds:schemaRefs/>
</ds:datastoreItem>
</file>

<file path=customXml/itemProps7.xml><?xml version="1.0" encoding="utf-8"?>
<ds:datastoreItem xmlns:ds="http://schemas.openxmlformats.org/officeDocument/2006/customXml" ds:itemID="{de22f2bf-d7e0-4346-a543-5a70122ce2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2022-08-18T13:25:00Z</dcterms:created>
  <dc:creator>Administrator</dc:creator>
  <cp:lastModifiedBy>Administrator</cp:lastModifiedBy>
  <cp:lastPrinted>2022-08-22T05:31:00Z</cp:lastPrinted>
  <dcterms:modified xsi:type="dcterms:W3CDTF">2022-08-26T05:16:51Z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