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城乡居民养老参保登记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   关于印发《新疆维吾尔自治区城乡居民基本养老保险经办规程》的通知（新人社规〔2020〕5 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  年满 16 周岁（不含在校学生）、非国家机关和事业单位工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作人员及不属于职工基本养老保险制度覆盖范围的城乡居民，可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以在户籍所在地参加城乡居民基本养老保险。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1、线上办理：根据系统提示录入相关信息。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    2、现场办理：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a) 参保有效身份证件原件及复印件；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b) 参保人户口簿户主页和本人户口页原件及复印件。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1"/>
          <w:szCs w:val="3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123190</wp:posOffset>
                </wp:positionV>
                <wp:extent cx="3607435" cy="4620260"/>
                <wp:effectExtent l="29845" t="13970" r="20320" b="33020"/>
                <wp:wrapNone/>
                <wp:docPr id="944" name="_x0000_s5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7435" cy="4620260"/>
                          <a:chOff x="12344" y="18768"/>
                          <a:chExt cx="5681" cy="7276"/>
                        </a:xfrm>
                      </wpg:grpSpPr>
                      <wps:wsp>
                        <wps:cNvPr id="1" name="流程图: 过程 1"/>
                        <wps:cNvSpPr/>
                        <wps:spPr>
                          <a:xfrm>
                            <a:off x="13102" y="20137"/>
                            <a:ext cx="2468" cy="6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登录系统，录入信息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" name="流程图: 决策 2"/>
                        <wps:cNvSpPr/>
                        <wps:spPr>
                          <a:xfrm>
                            <a:off x="12344" y="21305"/>
                            <a:ext cx="3340" cy="181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ind w:left="240" w:hanging="240" w:hangingChars="100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zh-CN"/>
                                </w:rPr>
                                <w:t>是否符合办理条件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3" name="直接连接符 3"/>
                        <wps:cNvCnPr/>
                        <wps:spPr>
                          <a:xfrm flipH="1">
                            <a:off x="14286" y="20768"/>
                            <a:ext cx="3" cy="529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lg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14270" y="23135"/>
                            <a:ext cx="8" cy="906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lg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5699" y="22232"/>
                            <a:ext cx="837" cy="3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lg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6" name="流程图: 终止 6"/>
                        <wps:cNvSpPr/>
                        <wps:spPr>
                          <a:xfrm>
                            <a:off x="13191" y="25365"/>
                            <a:ext cx="2188" cy="67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ind w:firstLine="480" w:firstLineChars="200"/>
                                <w:rPr>
                                  <w:rFonts w:hint="default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anchor="ctr" upright="1">
                          <a:noAutofit/>
                        </wps:bodyPr>
                      </wps:wsp>
                      <wps:wsp>
                        <wps:cNvPr id="7" name="流程图: 终止 7"/>
                        <wps:cNvSpPr/>
                        <wps:spPr>
                          <a:xfrm>
                            <a:off x="13090" y="18768"/>
                            <a:ext cx="2353" cy="84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jc w:val="center"/>
                                <w:rPr>
                                  <w:rFonts w:hint="default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anchor="ctr" upright="1">
                          <a:noAutofit/>
                        </wps:bodyPr>
                      </wps:wsp>
                      <wps:wsp>
                        <wps:cNvPr id="8" name="任意多边形 8"/>
                        <wps:cNvSpPr/>
                        <wps:spPr>
                          <a:xfrm flipH="1">
                            <a:off x="15397" y="22625"/>
                            <a:ext cx="1978" cy="30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15" h="629">
                                <a:moveTo>
                                  <a:pt x="19" y="0"/>
                                </a:moveTo>
                                <a:lnTo>
                                  <a:pt x="0" y="629"/>
                                </a:lnTo>
                                <a:lnTo>
                                  <a:pt x="1615" y="629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lg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9" name="流程图: 过程 9"/>
                        <wps:cNvSpPr/>
                        <wps:spPr>
                          <a:xfrm>
                            <a:off x="13116" y="24031"/>
                            <a:ext cx="2279" cy="69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ind w:firstLine="480" w:firstLineChars="200"/>
                                <w:rPr>
                                  <w:rFonts w:hint="default"/>
                                  <w:b w:val="0"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办理业务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0" name="流程图: 文档 10"/>
                        <wps:cNvSpPr/>
                        <wps:spPr>
                          <a:xfrm>
                            <a:off x="16510" y="21670"/>
                            <a:ext cx="1515" cy="1063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显示失败原因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14267" y="24766"/>
                            <a:ext cx="8" cy="624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lg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5519" y="21544"/>
                            <a:ext cx="883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否是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3" name="直接连接符 13"/>
                        <wps:cNvCnPr/>
                        <wps:spPr>
                          <a:xfrm flipH="1">
                            <a:off x="14279" y="19633"/>
                            <a:ext cx="3" cy="529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lg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13335" y="23250"/>
                            <a:ext cx="701" cy="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5177" o:spid="_x0000_s1026" o:spt="203" style="position:absolute;left:0pt;margin-left:64.35pt;margin-top:9.7pt;height:363.8pt;width:284.05pt;z-index:251659264;mso-width-relative:page;mso-height-relative:page;" coordorigin="12344,18768" coordsize="5681,7276" o:gfxdata="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">
                <o:lock v:ext="edit" aspectratio="f"/>
                <v:shape id="_x0000_s1026" o:spid="_x0000_s1026" o:spt="109" type="#_x0000_t109" style="position:absolute;left:13102;top:20137;height:641;width:2468;" fillcolor="#FFFFFF" filled="t" stroked="t" coordsize="21600,21600" o:gfxdata="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xR165AAAA2gAA&#10;AA8AAAAAAAAAAQAgAAAAIgAAAGRycy9kb3ducmV2LnhtbFBLAQIUABQAAAAIAIdO4kAzLwWeOwAA&#10;ADkAAAAQAAAAAAAAAAEAIAAAAAgBAABkcnMvc2hhcGV4bWwueG1sUEsFBgAAAAAGAAYAWwEAALID&#10;AAAAAA=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  <w:t>登录系统，录入信息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12344;top:21305;height:1815;width:3340;" fillcolor="#FFFFFF" filled="t" stroked="t" coordsize="21600,21600" o:gfxdata="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uxEBm5AAAA2gAA&#10;AA8AAAAAAAAAAQAgAAAAIgAAAGRycy9kb3ducmV2LnhtbFBLAQIUABQAAAAIAIdO4kAzLwWeOwAA&#10;ADkAAAAQAAAAAAAAAAEAIAAAAAgBAABkcnMvc2hhcGV4bWwueG1sUEsFBgAAAAAGAAYAWwEAALID&#10;AAAAAA=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ind w:left="240" w:hanging="240" w:hangingChars="100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4"/>
                            <w:szCs w:val="24"/>
                            <w:lang w:val="en-US" w:eastAsia="zh-CN"/>
                          </w:rPr>
                          <w:t>是否符合办理条件</w:t>
                        </w:r>
                      </w:p>
                    </w:txbxContent>
                  </v:textbox>
                </v:shape>
                <v:line id="_x0000_s1026" o:spid="_x0000_s1026" o:spt="20" style="position:absolute;left:14286;top:20768;flip:x;height:529;width:3;" filled="f" stroked="t" coordsize="21600,21600" o:gfxdata="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mN4r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" joinstyle="round" endarrow="block" endarrowlength="long"/>
                  <v:imagedata o:title=""/>
                  <o:lock v:ext="edit" aspectratio="f"/>
                </v:line>
                <v:line id="_x0000_s1026" o:spid="_x0000_s1026" o:spt="20" style="position:absolute;left:14270;top:23135;height:906;width:8;" filled="f" stroked="t" coordsize="21600,21600" o:gfxdata="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emTLgAAADa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000000" joinstyle="round" endarrow="block" endarrowlength="long"/>
                  <v:imagedata o:title=""/>
                  <o:lock v:ext="edit" aspectratio="f"/>
                </v:line>
                <v:line id="_x0000_s1026" o:spid="_x0000_s1026" o:spt="20" style="position:absolute;left:15699;top:22232;height:3;width:837;" filled="f" stroked="t" coordsize="21600,21600" o:gfxdata="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csD17gAAADa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000000" joinstyle="round" endarrow="block" endarrowlength="long"/>
                  <v:imagedata o:title=""/>
                  <o:lock v:ext="edit" aspectratio="f"/>
                </v:line>
                <v:shape id="_x0000_s1026" o:spid="_x0000_s1026" o:spt="116" type="#_x0000_t116" style="position:absolute;left:13191;top:25365;height:679;width:2188;v-text-anchor:middle;" fillcolor="#FFFFFF" filled="t" stroked="t" coordsize="21600,21600" o:gfxdata="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uv7LsAAADa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000000" joinstyle="round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pStyle w:val="2"/>
                          <w:ind w:firstLine="480" w:firstLineChars="200"/>
                          <w:rPr>
                            <w:rFonts w:hint="default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13090;top:18768;height:843;width:2353;v-text-anchor:middle;" fillcolor="#FFFFFF" filled="t" stroked="t" coordsize="21600,21600" o:gfxdata="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cKd7sAAADa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000000" joinstyle="round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pStyle w:val="2"/>
                          <w:jc w:val="center"/>
                          <w:rPr>
                            <w:rFonts w:hint="default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00" style="position:absolute;left:15397;top:22625;flip:x;height:3091;width:1978;" filled="f" stroked="t" coordsize="1615,629" o:gfxdata="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E+nwugAAANoA&#10;AAAPAAAAAAAAAAEAIAAAACIAAABkcnMvZG93bnJldi54bWxQSwECFAAUAAAACACHTuJAMy8FnjsA&#10;AAA5AAAAEAAAAAAAAAABACAAAAAJAQAAZHJzL3NoYXBleG1sLnhtbFBLBQYAAAAABgAGAFsBAACz&#10;AwAAAAA=&#10;" path="m19,0l0,629,1615,629e">
                  <v:fill on="f" focussize="0,0"/>
                  <v:stroke weight="2.25pt" color="#000000" joinstyle="round" endarrow="block" endarrowlength="long"/>
                  <v:imagedata o:title=""/>
                  <o:lock v:ext="edit" aspectratio="f"/>
                </v:shape>
                <v:shape id="_x0000_s1026" o:spid="_x0000_s1026" o:spt="109" type="#_x0000_t109" style="position:absolute;left:13116;top:24031;height:691;width:2279;" fillcolor="#FFFFFF" filled="t" stroked="t" coordsize="21600,21600" o:gfxdata="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h0tYvQAA&#10;ANoAAAAPAAAAAAAAAAEAIAAAACIAAABkcnMvZG93bnJldi54bWxQSwECFAAUAAAACACHTuJAMy8F&#10;njsAAAA5AAAAEAAAAAAAAAABACAAAAAMAQAAZHJzL3NoYXBleG1sLnhtbFBLBQYAAAAABgAGAFsB&#10;AAC2AwAAAAA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ind w:firstLine="480" w:firstLineChars="200"/>
                          <w:rPr>
                            <w:rFonts w:hint="default"/>
                            <w:b w:val="0"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  <w:t>办理业务</w:t>
                        </w:r>
                      </w:p>
                    </w:txbxContent>
                  </v:textbox>
                </v:shape>
                <v:shape id="_x0000_s1026" o:spid="_x0000_s1026" o:spt="114" type="#_x0000_t114" style="position:absolute;left:16510;top:21670;height:1063;width:1515;" fillcolor="#FFFFFF" filled="t" stroked="t" coordsize="21600,21600" o:gfxdata="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Hff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显示失败原因</w:t>
                        </w:r>
                      </w:p>
                    </w:txbxContent>
                  </v:textbox>
                </v:shape>
                <v:line id="_x0000_s1026" o:spid="_x0000_s1026" o:spt="20" style="position:absolute;left:14267;top:24766;height:624;width:8;" filled="f" stroked="t" coordsize="21600,21600" o:gfxdata="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ByIGy2AAAA2wAAAA8A&#10;AAAAAAAAAQAgAAAAIgAAAGRycy9kb3ducmV2LnhtbFBLAQIUABQAAAAIAIdO4kAzLwWeOwAAADkA&#10;AAAQAAAAAAAAAAEAIAAAAAUBAABkcnMvc2hhcGV4bWwueG1sUEsFBgAAAAAGAAYAWwEAAK8DAAAA&#10;AA==&#10;">
                  <v:fill on="f" focussize="0,0"/>
                  <v:stroke weight="2.25pt" color="#000000" joinstyle="round" endarrow="block" endarrowlength="long"/>
                  <v:imagedata o:title=""/>
                  <o:lock v:ext="edit" aspectratio="f"/>
                </v:line>
                <v:rect id="_x0000_s1026" o:spid="_x0000_s1026" o:spt="1" style="position:absolute;left:15519;top:21544;height:445;width:883;" fillcolor="#FFFFFF" filled="t" stroked="t" coordsize="21600,21600" o:gfxdata="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sL4A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否是</w:t>
                        </w:r>
                      </w:p>
                    </w:txbxContent>
                  </v:textbox>
                </v:rect>
                <v:line id="_x0000_s1026" o:spid="_x0000_s1026" o:spt="20" style="position:absolute;left:14279;top:19633;flip:x;height:529;width:3;" filled="f" stroked="t" coordsize="21600,21600" o:gfxdata="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bcG5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000000" joinstyle="round" endarrow="block" endarrowlength="long"/>
                  <v:imagedata o:title=""/>
                  <o:lock v:ext="edit" aspectratio="f"/>
                </v:line>
                <v:rect id="_x0000_s1026" o:spid="_x0000_s1026" o:spt="1" style="position:absolute;left:13335;top:23250;height:673;width:701;" fillcolor="#FFFFFF" filled="t" stroked="t" coordsize="21600,21600" o:gfxdata="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FYPv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1"/>
          <w:szCs w:val="31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    资料齐全并符合所有条件者在即时办结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博湖县行政服务中心社会保险综合服务窗口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    联系电话：0996-6929085，0996-6623536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常见问题：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1"/>
          <w:szCs w:val="31"/>
          <w:lang w:val="en-US" w:eastAsia="zh-CN"/>
        </w:rPr>
        <w:t>1、问：</w:t>
      </w:r>
      <w:r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  <w:t>本人户口不在本地可以参加城乡居民养老保险吗？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1"/>
          <w:szCs w:val="31"/>
          <w:lang w:val="en-US" w:eastAsia="zh-CN"/>
        </w:rPr>
        <w:t>答</w:t>
      </w:r>
      <w:r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  <w:t>：城乡居民养老保险必须户口所在地参保缴费。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1"/>
          <w:szCs w:val="31"/>
          <w:lang w:val="en-US" w:eastAsia="zh-CN"/>
        </w:rPr>
        <w:t>问：</w:t>
      </w:r>
      <w:r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  <w:t>最高缴费档次多少钱，以前按低的档次缴费的现在可以补差吗？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1"/>
          <w:szCs w:val="31"/>
          <w:lang w:val="en-US" w:eastAsia="zh-CN"/>
        </w:rPr>
        <w:t>答</w:t>
      </w:r>
      <w:r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  <w:t>：现在城乡居民基本养老保险最高档次为3500元，以前已缴纳的不能补差。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993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8"/>
      <w:suff w:val="nothing"/>
      <w:lvlText w:val="%1.%2.%3　"/>
      <w:lvlJc w:val="left"/>
      <w:pPr>
        <w:ind w:left="709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>
    <w:nsid w:val="59ADCABA"/>
    <w:multiLevelType w:val="singleLevel"/>
    <w:tmpl w:val="59ADCABA"/>
    <w:lvl w:ilvl="0" w:tentative="0">
      <w:start w:val="2"/>
      <w:numFmt w:val="decimal"/>
      <w:suff w:val="nothing"/>
      <w:lvlText w:val="%1、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99E2086"/>
    <w:rsid w:val="59564351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四级条标题"/>
    <w:basedOn w:val="7"/>
    <w:qFormat/>
    <w:uiPriority w:val="0"/>
    <w:pPr>
      <w:numPr>
        <w:ilvl w:val="4"/>
      </w:numPr>
      <w:outlineLvl w:val="5"/>
    </w:pPr>
  </w:style>
  <w:style w:type="paragraph" w:customStyle="1" w:styleId="7">
    <w:name w:val="三级条标题"/>
    <w:basedOn w:val="8"/>
    <w:qFormat/>
    <w:uiPriority w:val="0"/>
    <w:pPr>
      <w:numPr>
        <w:numId w:val="0"/>
      </w:numPr>
      <w:outlineLvl w:val="4"/>
    </w:pPr>
  </w:style>
  <w:style w:type="paragraph" w:customStyle="1" w:styleId="8">
    <w:name w:val="二级条标题"/>
    <w:basedOn w:val="9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9">
    <w:name w:val="一级条标题"/>
    <w:basedOn w:val="1"/>
    <w:qFormat/>
    <w:uiPriority w:val="0"/>
    <w:pPr>
      <w:widowControl/>
      <w:numPr>
        <w:ilvl w:val="1"/>
        <w:numId w:val="1"/>
      </w:numPr>
      <w:spacing w:before="156" w:beforeLines="50" w:after="156" w:afterLines="50"/>
      <w:jc w:val="left"/>
      <w:outlineLvl w:val="2"/>
    </w:pPr>
    <w:rPr>
      <w:rFonts w:hint="eastAsia" w:ascii="黑体" w:hAnsi="Times New Roman" w:eastAsia="黑体" w:cs="Times New Roman"/>
      <w:kern w:val="0"/>
      <w:szCs w:val="21"/>
    </w:rPr>
  </w:style>
  <w:style w:type="paragraph" w:customStyle="1" w:styleId="10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宋体" w:eastAsia="宋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2022-08-18T11:23:00Z</dcterms:created>
  <dc:creator>Administrator</dc:creator>
  <cp:lastModifiedBy>Administrator</cp:lastModifiedBy>
  <dcterms:modified xsi:type="dcterms:W3CDTF">2022-08-22T12:06:46Z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2022-08-18T11:23:00Z</dcterms:created>
  <dcterms:modified xsi:type="dcterms:W3CDTF">2022-08-22T12:06:46Z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470d00-92a4-4c50-b94b-7aa528c53e89}">
  <ds:schemaRefs/>
</ds:datastoreItem>
</file>

<file path=customXml/itemProps3.xml><?xml version="1.0" encoding="utf-8"?>
<ds:datastoreItem xmlns:ds="http://schemas.openxmlformats.org/officeDocument/2006/customXml" ds:itemID="{f883bb01-a0f5-453d-a13e-78418be9009b}">
  <ds:schemaRefs/>
</ds:datastoreItem>
</file>

<file path=customXml/itemProps4.xml><?xml version="1.0" encoding="utf-8"?>
<ds:datastoreItem xmlns:ds="http://schemas.openxmlformats.org/officeDocument/2006/customXml" ds:itemID="{60fe3c62-51b2-405f-98d3-8ebeb2df3456}">
  <ds:schemaRefs/>
</ds:datastoreItem>
</file>

<file path=customXml/itemProps5.xml><?xml version="1.0" encoding="utf-8"?>
<ds:datastoreItem xmlns:ds="http://schemas.openxmlformats.org/officeDocument/2006/customXml" ds:itemID="{06558625-5288-4a22-a647-36d6f9252c2e}">
  <ds:schemaRefs/>
</ds:datastoreItem>
</file>

<file path=customXml/itemProps6.xml><?xml version="1.0" encoding="utf-8"?>
<ds:datastoreItem xmlns:ds="http://schemas.openxmlformats.org/officeDocument/2006/customXml" ds:itemID="{fa771f71-5925-4c77-9830-1cb494cce482}">
  <ds:schemaRefs/>
</ds:datastoreItem>
</file>

<file path=customXml/itemProps7.xml><?xml version="1.0" encoding="utf-8"?>
<ds:datastoreItem xmlns:ds="http://schemas.openxmlformats.org/officeDocument/2006/customXml" ds:itemID="{8e3d09c3-6c7a-4c76-a284-ab7ba19e13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471</Words>
  <Characters>535</Characters>
  <Lines>0</Lines>
  <Paragraphs>0</Paragraphs>
  <TotalTime>1</TotalTime>
  <ScaleCrop>false</ScaleCrop>
  <LinksUpToDate>false</LinksUpToDate>
  <CharactersWithSpaces>547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2022-08-18T11:23:00Z</dcterms:created>
  <dc:creator>Administrator</dc:creator>
  <cp:lastModifiedBy>幻风姑息</cp:lastModifiedBy>
  <dcterms:modified xsi:type="dcterms:W3CDTF">2022-12-07T08:02:39Z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89CBABED14CF4250A658B6E8245B061A</vt:lpwstr>
  </property>
</Properties>
</file>