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省际包车客运企业使用包车客运标志牌的备案服务指南</w:t>
      </w:r>
    </w:p>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省际包车客运企业使用包车客运标志牌的备案</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其他行政权力</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即办件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规章】《道路旅客运输及客运站管理规定》（2005年7月12日交通运输部发布，根据2016年12月6日交通运输部《关于修改《道路旅客运输及客运站管理规定》的决定》第六次修正中华人民共和国交通运输部令2016年第82号）</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第五十七条第二款：“从事省际包车客运的企业应按照交通运输部的统一要求，通过运政管理信息系统向车籍地道路运输管理机构备案后方可使用包车标志牌。”</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1、使用包车牌车辆的《道路运输证》；</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2、包车票或者包车合同；</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3、运输车辆的承运人责任险</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4、道路运输驾驶员从业资格证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1、网上办理：登录新疆政务服务网注册登录-材料齐全-受理审核-（材料齐全，符合条件）办结/（不符合条件）说明理由并退回</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2、窗口办理：窗口接件-资料审核-（材料齐全，符合条件）受理/（不符合条件）不受理-办结</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val="0"/>
          <w:bCs w:val="0"/>
          <w:sz w:val="31"/>
          <w:szCs w:val="31"/>
          <w:lang w:val="en-US" w:eastAsia="zh-CN"/>
        </w:rPr>
        <w:t>即时办理</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0"/>
        </w:numPr>
        <w:jc w:val="both"/>
        <w:rPr>
          <w:rFonts w:hint="eastAsia" w:ascii="方正仿宋_GBK" w:hAnsi="方正仿宋_GBK" w:eastAsia="方正仿宋_GBK" w:cs="方正仿宋_GBK"/>
          <w:b/>
          <w:bCs/>
          <w:sz w:val="31"/>
          <w:szCs w:val="31"/>
          <w:lang w:val="en-US" w:eastAsia="zh-CN"/>
        </w:rPr>
      </w:pPr>
      <w:bookmarkStart w:id="0" w:name="_GoBack"/>
      <w:bookmarkEnd w:id="0"/>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suff w:val="nothing"/>
      <w:lvlText w:val="%1、"/>
      <w:lvlJc w:val="left"/>
      <w:pPr>
        <w:ind w:left="620" w:leftChars="0" w:firstLine="0" w:firstLineChars="0"/>
      </w:pPr>
    </w:lvl>
  </w:abstractNum>
  <w:abstractNum w:abstractNumId="1">
    <w:nsid w:val="0053208E"/>
    <w:multiLevelType w:val="singleLevel"/>
    <w:tmpl w:val="0053208E"/>
    <w:lvl w:ilvl="0" w:tentative="0">
      <w:start w:val="11"/>
      <w:numFmt w:val="chineseCounting"/>
      <w:suff w:val="nothing"/>
      <w:lvlText w:val="%1、"/>
      <w:lvlJc w:val="left"/>
      <w:rPr>
        <w:rFonts w:hint="eastAsia"/>
      </w:rPr>
    </w:lvl>
  </w:abstractNum>
  <w:abstractNum w:abstractNumId="2">
    <w:nsid w:val="59ADCABA"/>
    <w:multiLevelType w:val="singleLevel"/>
    <w:tmpl w:val="59ADCABA"/>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F32010"/>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9A8767ECFA264660ABAB81B6E0AA22EB</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Office_11.1.0.11045_F1E327BC-269C-435d-A152-05C5408002CA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刚刚好</cp:lastModifiedBy>
  <dcterms:modified xsi:type="dcterms:W3CDTF">2022-05-20T08:44:00Z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2052-11.1.0.11045</vt:lpstr>
  </property>
  <property fmtid="{D5CDD505-2E9C-101B-9397-08002B2CF9AE}" pid="3" name="ICV">
    <vt:lpstr>9A8767ECFA264660ABAB81B6E0AA22EB</vt:lpstr>
  </property>
</Properties>
</file>

<file path=customXml/item6.xml><?xml version="1.0" encoding="utf-8"?>
<Properties xmlns:vt="http://schemas.openxmlformats.org/officeDocument/2006/docPropsVTypes" xmlns="http://schemas.openxmlformats.org/officeDocument/2006/extended-properties">
  <Template>Normal.dotm</Template>
  <TotalTime>52</TotalTime>
  <Pages>1</Pages>
  <Words>0</Words>
  <Characters>0</Characters>
  <Application>WPS Office_11.1.0.11045_F1E327BC-269C-435d-A152-05C5408002CA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刚刚好</dc:creator>
  <cp:lastModifiedBy>刚刚好</cp:lastModifiedBy>
  <cp:revision>1</cp:revision>
  <dcterms:created xsi:type="dcterms:W3CDTF">2022-05-20T03:22:00Z</dcterms:created>
  <dcterms:modified xsi:type="dcterms:W3CDTF">2022-05-20T08:44:00Z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dae48a-abb7-401d-aeba-0808cabc532f}">
  <ds:schemaRefs/>
</ds:datastoreItem>
</file>

<file path=customXml/itemProps3.xml><?xml version="1.0" encoding="utf-8"?>
<ds:datastoreItem xmlns:ds="http://schemas.openxmlformats.org/officeDocument/2006/customXml" ds:itemID="{6693cdce-3530-483f-a41b-08ab3370a0be}">
  <ds:schemaRefs/>
</ds:datastoreItem>
</file>

<file path=customXml/itemProps4.xml><?xml version="1.0" encoding="utf-8"?>
<ds:datastoreItem xmlns:ds="http://schemas.openxmlformats.org/officeDocument/2006/customXml" ds:itemID="{753e6d5d-6859-49ba-accb-9e810bf05bcd}">
  <ds:schemaRefs/>
</ds:datastoreItem>
</file>

<file path=customXml/itemProps5.xml><?xml version="1.0" encoding="utf-8"?>
<ds:datastoreItem xmlns:ds="http://schemas.openxmlformats.org/officeDocument/2006/customXml" ds:itemID="{08c433ce-ac34-4ebf-b522-cd849c5e2e1f}">
  <ds:schemaRefs/>
</ds:datastoreItem>
</file>

<file path=customXml/itemProps6.xml><?xml version="1.0" encoding="utf-8"?>
<ds:datastoreItem xmlns:ds="http://schemas.openxmlformats.org/officeDocument/2006/customXml" ds:itemID="{e65a0d95-d5b7-4e78-83d2-891c53fc35f5}">
  <ds:schemaRefs/>
</ds:datastoreItem>
</file>

<file path=customXml/itemProps7.xml><?xml version="1.0" encoding="utf-8"?>
<ds:datastoreItem xmlns:ds="http://schemas.openxmlformats.org/officeDocument/2006/customXml" ds:itemID="{2d723b38-4a5d-4d94-ac77-1aecba4df601}">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Administrator</cp:lastModifiedBy>
  <dcterms:modified xsi:type="dcterms:W3CDTF">2022-08-23T10:38:39Z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