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>机动车驾驶员培训备案注销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服务指南</w:t>
      </w:r>
    </w:p>
    <w:p>
      <w:pPr>
        <w:jc w:val="center"/>
        <w:rPr>
          <w:rFonts w:hint="eastAsia" w:ascii="方正仿宋_GBK" w:hAnsi="方正仿宋_GBK" w:eastAsia="方正仿宋_GBK" w:cs="方正仿宋_GBK"/>
          <w:sz w:val="40"/>
          <w:szCs w:val="40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  <w:bookmarkStart w:id="0" w:name="_GoBack"/>
      <w:bookmarkEnd w:id="0"/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机动车驾驶员培训备案注销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其他行政权力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承诺件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【法规】《中华人民共和国道路运输条例》(2004年4月30日国务院令第406号，2019年3月2日国务院令第709号第三次修订)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【规范性文件】《交通运输部关于做好机动车驾驶员培训经营备案有关工作的通知》(交运函﹝2021﹞248号）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1、机动车驾驶员培训备案注销申请；</w:t>
      </w:r>
    </w:p>
    <w:p>
      <w:pPr>
        <w:numPr>
          <w:ilvl w:val="0"/>
          <w:numId w:val="0"/>
        </w:numPr>
        <w:ind w:firstLine="62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2、企业法定代表人或者个体经营者身份证件，经办人的身份证件和委托书；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1、网上办理：登录新疆政务服务网注册登录-受理审核-注销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2、窗口办理：窗口接件-资料审核-注销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2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现场监督投诉地址：</w:t>
      </w: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0053208E"/>
    <w:multiLevelType w:val="singleLevel"/>
    <w:tmpl w:val="0053208E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MTZiNjQ5YjcxNDIyYmFiOWQ3NGViZDk3ZDIwN2IifQ=="/>
  </w:docVars>
  <w:rsids>
    <w:rsidRoot w:val="00000000"/>
    <w:rsid w:val="5813524F"/>
    <w:rsid w:val="6EEB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9A8767ECFA264660ABAB81B6E0AA22EB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1135</Words>
  <Characters>1252</Characters>
  <Lines>0</Lines>
  <Paragraphs>0</Paragraphs>
  <TotalTime>1</TotalTime>
  <ScaleCrop>false</ScaleCrop>
  <LinksUpToDate>false</LinksUpToDate>
  <CharactersWithSpaces>1277</CharactersWithSpaces>
  <Application>WPS Office_11.1.0.11753_F1E327BC-269C-435d-A152-05C5408002CA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博湖县交通运输局责任人</cp:lastModifiedBy>
  <dcterms:modified xsi:type="dcterms:W3CDTF">2022-08-16T14:42:20Z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2052-11.1.0.11753</vt:lpstr>
  </property>
  <property fmtid="{D5CDD505-2E9C-101B-9397-08002B2CF9AE}" pid="3" name="ICV">
    <vt:lpstr>9A8767ECFA264660ABAB81B6E0AA22EB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4</Pages>
  <Words>1135</Words>
  <Characters>1252</Characters>
  <Application>WPS Office_11.1.0.11753_F1E327BC-269C-435d-A152-05C5408002CA</Application>
  <DocSecurity>0</DocSecurity>
  <Lines>0</Lines>
  <Paragraphs>0</Paragraphs>
  <CharactersWithSpaces>1277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刚刚好</dc:creator>
  <cp:lastModifiedBy>博湖县交通运输局责任人</cp:lastModifiedBy>
  <cp:revision>1</cp:revision>
  <dcterms:created xsi:type="dcterms:W3CDTF">2022-05-20T03:22:00Z</dcterms:created>
  <dcterms:modified xsi:type="dcterms:W3CDTF">2022-08-16T14:42:20Z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b10e9e-71a4-4552-8656-f6e8ac7830b5}">
  <ds:schemaRefs/>
</ds:datastoreItem>
</file>

<file path=customXml/itemProps3.xml><?xml version="1.0" encoding="utf-8"?>
<ds:datastoreItem xmlns:ds="http://schemas.openxmlformats.org/officeDocument/2006/customXml" ds:itemID="{cf37d89e-d744-458d-a1d0-58ec986c3ca0}">
  <ds:schemaRefs/>
</ds:datastoreItem>
</file>

<file path=customXml/itemProps4.xml><?xml version="1.0" encoding="utf-8"?>
<ds:datastoreItem xmlns:ds="http://schemas.openxmlformats.org/officeDocument/2006/customXml" ds:itemID="{e44adf16-a999-4aa4-8964-e79094f4168e}">
  <ds:schemaRefs/>
</ds:datastoreItem>
</file>

<file path=customXml/itemProps5.xml><?xml version="1.0" encoding="utf-8"?>
<ds:datastoreItem xmlns:ds="http://schemas.openxmlformats.org/officeDocument/2006/customXml" ds:itemID="{50c4d6f2-bc37-46ab-b3b1-a856317c3ed2}">
  <ds:schemaRefs/>
</ds:datastoreItem>
</file>

<file path=customXml/itemProps6.xml><?xml version="1.0" encoding="utf-8"?>
<ds:datastoreItem xmlns:ds="http://schemas.openxmlformats.org/officeDocument/2006/customXml" ds:itemID="{be4405b6-1f4f-4da1-8ce5-901cdb29e953}">
  <ds:schemaRefs/>
</ds:datastoreItem>
</file>

<file path=customXml/itemProps7.xml><?xml version="1.0" encoding="utf-8"?>
<ds:datastoreItem xmlns:ds="http://schemas.openxmlformats.org/officeDocument/2006/customXml" ds:itemID="{1ce256b7-e7c5-49c4-b4ea-54e2ab7ae2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1135</Words>
  <Characters>1252</Characters>
  <Lines>0</Lines>
  <Paragraphs>0</Paragraphs>
  <TotalTime>1</TotalTime>
  <ScaleCrop>false</ScaleCrop>
  <LinksUpToDate>false</LinksUpToDate>
  <CharactersWithSpaces>1277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Administrator</cp:lastModifiedBy>
  <dcterms:modified xsi:type="dcterms:W3CDTF">2022-08-23T10:57:08Z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