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巡游出租汽车驾驶员从业资格注册服务指南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巡游出租汽车驾驶员从业资格注册</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行政确认</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出租汽车驾驶员从业资格管理规定》第十六条：取得从业资格证的出租汽车驾驶员，应当经出租汽车行政主管部门从业资格注册后，方可从事出租汽车客运服务。出租汽车驾驶员从业资格注册有效期为3年。第十八条：申请从业资格注册或者延续注册的出租汽车驾驶员，应当填写《出租汽车驾驶员从业资格注册登记表》，持其从业资格证及与出租汽车经营者签订的劳动合同或者聘用协议或者经营合同，到发证机关所在地的市、县级道路运输管理机构申请注册。</w:t>
      </w:r>
    </w:p>
    <w:p>
      <w:pPr>
        <w:numPr>
          <w:ilvl w:val="0"/>
          <w:numId w:val="0"/>
        </w:numPr>
        <w:ind w:left="155" w:leftChars="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出租汽车驾驶员从业资格管理规定》第十八条：申请从业资格注册或者延续注册的出租汽车驾驶员，应当填写《出租汽车驾驶员从业资格注册登记表》（式样见附件2），持其从业资格证及与出租汽车经营者签订的劳动合同或者聘用协议或者经营合同，到发证机关所在地的市、县级道路运输管理机构申请注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1、资格证原件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2、三年无重大事故证明</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3、身份证、驾驶证原件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4、《出租汽车驾驶员从业资格注册登记表》</w:t>
      </w:r>
    </w:p>
    <w:p>
      <w:pPr>
        <w:numPr>
          <w:ilvl w:val="0"/>
          <w:numId w:val="0"/>
        </w:numPr>
        <w:ind w:leftChars="0" w:firstLine="620" w:firstLineChars="20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5、与出租汽车经营者签订的劳动合同或者聘用协议或者经营合同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1、网上办理：登录新疆政务服务网注册登录-材料齐全-受理审核-注册</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2、窗口办理：窗口接件-受理-注册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val="0"/>
          <w:bCs w:val="0"/>
          <w:sz w:val="31"/>
          <w:szCs w:val="31"/>
          <w:lang w:val="en-US" w:eastAsia="zh-CN"/>
        </w:rPr>
        <w:t>当场</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现场确认盖章</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bookmarkStart w:id="0" w:name="_GoBack"/>
      <w:bookmarkEnd w:id="0"/>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TZiNjQ5YjcxNDIyYmFiOWQ3NGViZDk3ZDIwN2IifQ=="/>
  </w:docVars>
  <w:rsids>
    <w:rsidRoot w:val="00000000"/>
    <w:rsid w:val="53FE723E"/>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3</Pages>
  <Words>819</Words>
  <Characters>946</Characters>
  <Lines>0</Lines>
  <Paragraphs>0</Paragraphs>
  <TotalTime>33</TotalTime>
  <ScaleCrop>false</ScaleCrop>
  <LinksUpToDate>false</LinksUpToDate>
  <CharactersWithSpaces>979</CharactersWithSpaces>
  <Application>WPS Office_11.1.0.11753_F1E327BC-269C-435d-A152-05C5408002CA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博湖县交通运输局责任人</cp:lastModifiedBy>
  <dcterms:modified xsi:type="dcterms:W3CDTF">2022-08-17T08:25:11Z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33</TotalTime>
  <Pages>3</Pages>
  <Words>819</Words>
  <Characters>946</Characters>
  <Application>WPS Office_11.1.0.11753_F1E327BC-269C-435d-A152-05C5408002CA</Application>
  <DocSecurity>0</DocSecurity>
  <Lines>0</Lines>
  <Paragraphs>0</Paragraphs>
  <CharactersWithSpaces>979</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博湖县交通运输局责任人</cp:lastModifiedBy>
  <cp:revision>1</cp:revision>
  <dcterms:created xsi:type="dcterms:W3CDTF">2022-05-20T03:22:00Z</dcterms:created>
  <dcterms:modified xsi:type="dcterms:W3CDTF">2022-08-17T08:25:11Z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0b90b-c2b8-4cb1-a3d2-f774a34ea386}">
  <ds:schemaRefs/>
</ds:datastoreItem>
</file>

<file path=customXml/itemProps3.xml><?xml version="1.0" encoding="utf-8"?>
<ds:datastoreItem xmlns:ds="http://schemas.openxmlformats.org/officeDocument/2006/customXml" ds:itemID="{56f295f5-f1f5-4dae-a9d1-449ee3e4bc99}">
  <ds:schemaRefs/>
</ds:datastoreItem>
</file>

<file path=customXml/itemProps4.xml><?xml version="1.0" encoding="utf-8"?>
<ds:datastoreItem xmlns:ds="http://schemas.openxmlformats.org/officeDocument/2006/customXml" ds:itemID="{328eec2a-26ab-43fc-aa95-677d8cb8992d}">
  <ds:schemaRefs/>
</ds:datastoreItem>
</file>

<file path=customXml/itemProps5.xml><?xml version="1.0" encoding="utf-8"?>
<ds:datastoreItem xmlns:ds="http://schemas.openxmlformats.org/officeDocument/2006/customXml" ds:itemID="{4d45b351-a855-4639-8a0d-eccca707ec4f}">
  <ds:schemaRefs/>
</ds:datastoreItem>
</file>

<file path=customXml/itemProps6.xml><?xml version="1.0" encoding="utf-8"?>
<ds:datastoreItem xmlns:ds="http://schemas.openxmlformats.org/officeDocument/2006/customXml" ds:itemID="{78b52543-a630-4373-ad93-1c4f39b9d5dc}">
  <ds:schemaRefs/>
</ds:datastoreItem>
</file>

<file path=customXml/itemProps7.xml><?xml version="1.0" encoding="utf-8"?>
<ds:datastoreItem xmlns:ds="http://schemas.openxmlformats.org/officeDocument/2006/customXml" ds:itemID="{733e0dc8-5f31-4a0c-80b0-1752f0e2b7db}">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819</Words>
  <Characters>946</Characters>
  <Lines>0</Lines>
  <Paragraphs>0</Paragraphs>
  <TotalTime>33</TotalTime>
  <ScaleCrop>false</ScaleCrop>
  <LinksUpToDate>false</LinksUpToDate>
  <CharactersWithSpaces>979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2022-08-22T11:51:04Z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