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对客运经营者在发车时间安排上发生纠纷的裁决</w:t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val="en-US" w:eastAsia="zh-CN"/>
        </w:rPr>
        <w:tab/>
      </w:r>
      <w:r>
        <w:rPr>
          <w:rFonts w:hint="eastAsia" w:ascii="方正小标宋_GBK" w:hAnsi="方正小标宋_GBK" w:eastAsia="方正小标宋_GBK" w:cs="方正小标宋_GBK"/>
          <w:sz w:val="40"/>
          <w:szCs w:val="40"/>
          <w:lang w:eastAsia="zh-CN"/>
        </w:rPr>
        <w:t>服务指南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一、事项名称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对客运经营者在发车时间安排上发生纠纷的裁决</w:t>
      </w:r>
    </w:p>
    <w:p>
      <w:pPr>
        <w:numPr>
          <w:ilvl w:val="0"/>
          <w:numId w:val="0"/>
        </w:numPr>
        <w:jc w:val="both"/>
        <w:rPr>
          <w:rFonts w:hint="default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二、事项类型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行政裁决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三、办理类型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即办件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四、实施主体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博湖县交通运输局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五、行使层级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县市区级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六、实施依据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【规章】《道路旅客运输及客运站管理规定》(中华人民共和国交通运输部令2020年第17号)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第七十四条：客运站经营者应当禁止无证经营的车辆进站从事经营活动，无正当理由不得拒绝合法客运车辆进站经营。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客运站经营者应当坚持公平、公正原则，合理安排发车时间，公平售票。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客运经营者在发车时间安排上发生纠纷，客运站经营者协调无效时，由当地县级以上道路运输管理机构裁定。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七、受理条件</w:t>
      </w:r>
    </w:p>
    <w:p>
      <w:pPr>
        <w:numPr>
          <w:ilvl w:val="0"/>
          <w:numId w:val="0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资料齐全，符合法定形式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八、申请材料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1、裁决申请书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2、经营情况说明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666666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1"/>
          <w:szCs w:val="31"/>
          <w:lang w:val="en-US" w:eastAsia="zh-CN"/>
        </w:rPr>
        <w:t>3、双方同意提交行政裁决协议书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九、办理流程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1、网上办理：登录新疆政务服务网注册登录-材料齐全-受理审核-（材料齐全，符合条件）出裁决书/（不符合条件）说明理由并退回-办结</w:t>
      </w:r>
    </w:p>
    <w:p>
      <w:pPr>
        <w:numPr>
          <w:ilvl w:val="0"/>
          <w:numId w:val="0"/>
        </w:numPr>
        <w:ind w:firstLine="310" w:firstLineChars="1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2、窗口办理：窗口接件-资料审核-（材料齐全，符合条件）受理/（不符合条件）不受理-审核-办结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十、办理时限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1个工作日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收费标准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不收费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结果送达</w:t>
      </w:r>
    </w:p>
    <w:p>
      <w:pPr>
        <w:numPr>
          <w:ilvl w:val="0"/>
          <w:numId w:val="0"/>
        </w:numPr>
        <w:ind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现场取件方式或者邮寄送达</w:t>
      </w:r>
    </w:p>
    <w:p>
      <w:pPr>
        <w:numPr>
          <w:ilvl w:val="0"/>
          <w:numId w:val="1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咨询方式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现场咨询   博湖县光华南路80号博湖县行政服务中心交通综合32号窗口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电话咨询   0996-6624648</w:t>
      </w:r>
    </w:p>
    <w:p>
      <w:pPr>
        <w:numPr>
          <w:ilvl w:val="0"/>
          <w:numId w:val="2"/>
        </w:numPr>
        <w:ind w:left="62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网上咨询  新疆政务服务网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监督投诉渠道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现场监督投诉地址：博湖县光华南路80号博湖县行政服务中心309办公室</w:t>
      </w:r>
    </w:p>
    <w:p>
      <w:pPr>
        <w:numPr>
          <w:ilvl w:val="0"/>
          <w:numId w:val="3"/>
        </w:numPr>
        <w:ind w:leftChars="0" w:firstLine="620" w:firstLineChars="2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投诉电话  0996-6621345</w:t>
      </w:r>
    </w:p>
    <w:p>
      <w:pPr>
        <w:numPr>
          <w:ilvl w:val="0"/>
          <w:numId w:val="0"/>
        </w:numPr>
        <w:jc w:val="both"/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1"/>
          <w:szCs w:val="31"/>
          <w:lang w:val="en-US" w:eastAsia="zh-CN"/>
        </w:rPr>
        <w:t>十五、办理地址和时间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办理地址：博湖县光华南路80号博湖县行政服务中心交通综合32号窗口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办理时间：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夏季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下午：16:00-20:00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冬季  周一至周五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  <w:t>上午：10:00-14:00    下午：15:30-19:30</w:t>
      </w:r>
    </w:p>
    <w:p>
      <w:pPr>
        <w:numPr>
          <w:ilvl w:val="0"/>
          <w:numId w:val="0"/>
        </w:numPr>
        <w:ind w:firstLine="930" w:firstLineChars="300"/>
        <w:jc w:val="both"/>
        <w:rPr>
          <w:rFonts w:hint="default" w:ascii="方正仿宋_GBK" w:hAnsi="方正仿宋_GBK" w:eastAsia="方正仿宋_GBK" w:cs="方正仿宋_GBK"/>
          <w:b w:val="0"/>
          <w:bCs w:val="0"/>
          <w:sz w:val="31"/>
          <w:szCs w:val="3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 w:tentative="0">
      <w:start w:val="1"/>
      <w:numFmt w:val="decimal"/>
      <w:suff w:val="nothing"/>
      <w:lvlText w:val="%1、"/>
      <w:lvlJc w:val="left"/>
      <w:pPr>
        <w:ind w:left="620" w:leftChars="0" w:firstLine="0" w:firstLineChars="0"/>
      </w:pPr>
    </w:lvl>
  </w:abstractNum>
  <w:abstractNum w:abstractNumId="1">
    <w:nsid w:val="0053208E"/>
    <w:multiLevelType w:val="singleLevel"/>
    <w:tmpl w:val="0053208E"/>
    <w:lvl w:ilvl="0" w:tentative="0">
      <w:start w:val="11"/>
      <w:numFmt w:val="chineseCounting"/>
      <w:suff w:val="nothing"/>
      <w:lvlText w:val="%1、"/>
      <w:lvlJc w:val="left"/>
      <w:rPr>
        <w:rFonts w:hint="eastAsia" w:eastAsia="仿宋_GB2312"/>
        <w:b/>
      </w:rPr>
    </w:lvl>
  </w:abstractNum>
  <w:abstractNum w:abstractNumId="2">
    <w:nsid w:val="59ADCABA"/>
    <w:multiLevelType w:val="singleLevel"/>
    <w:tmpl w:val="59ADCAB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dit="trackedChanges"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1B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  <m:interSp m:val="0"/>
    <m:intraSp m:val="0"/>
    <m:postSp m:val="0"/>
    <m:preSp m:val="0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5.xml"/><Relationship Id="rId8" Type="http://schemas.openxmlformats.org/officeDocument/2006/relationships/customXml" Target="../customXml/item4.xml"/><Relationship Id="rId7" Type="http://schemas.openxmlformats.org/officeDocument/2006/relationships/customXml" Target="../customXml/item3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7.xml"/><Relationship Id="rId10" Type="http://schemas.openxmlformats.org/officeDocument/2006/relationships/customXml" Target="../customXml/item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9A8767ECFA264660ABAB81B6E0AA22EB</vt:lpwstr>
  </property>
</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刚刚好</cp:lastModifiedBy>
  <dcterms:modified xsi:type="dcterms:W3CDTF">2022-05-20T11:28:27Z</dcterms:modified>
  <cp:revision>1</cp:revision>
</cp:coreProperties>
</file>

<file path=customXml/item5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2052-11.1.0.11045</vt:lpstr>
  </property>
  <property fmtid="{D5CDD505-2E9C-101B-9397-08002B2CF9AE}" pid="3" name="ICV">
    <vt:lpstr>9A8767ECFA264660ABAB81B6E0AA22EB</vt:lpstr>
  </property>
</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13</TotalTime>
  <Pages>1</Pages>
  <Words>0</Words>
  <Characters>0</Characters>
  <Application>WPS Office_11.1.0.11045_F1E327BC-269C-435d-A152-05C5408002CA</Application>
  <DocSecurity>0</DocSecurity>
  <Lines>0</Lines>
  <Paragraphs>0</Paragraphs>
  <CharactersWithSpaces>0</CharactersWithSpaces>
  <AppVersion>14.0000</AppVersion>
</Properties>
</file>

<file path=customXml/item7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刚刚好</dc:creator>
  <cp:lastModifiedBy>刚刚好</cp:lastModifiedBy>
  <cp:revision>1</cp:revision>
  <dcterms:created xsi:type="dcterms:W3CDTF">2022-05-20T03:22:00Z</dcterms:created>
  <dcterms:modified xsi:type="dcterms:W3CDTF">2022-05-20T11:28:27Z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b49a30-d736-46f9-9901-d4409b27468b}">
  <ds:schemaRefs/>
</ds:datastoreItem>
</file>

<file path=customXml/itemProps3.xml><?xml version="1.0" encoding="utf-8"?>
<ds:datastoreItem xmlns:ds="http://schemas.openxmlformats.org/officeDocument/2006/customXml" ds:itemID="{d62e03e6-de61-4a17-9051-a008d51c6e36}">
  <ds:schemaRefs/>
</ds:datastoreItem>
</file>

<file path=customXml/itemProps4.xml><?xml version="1.0" encoding="utf-8"?>
<ds:datastoreItem xmlns:ds="http://schemas.openxmlformats.org/officeDocument/2006/customXml" ds:itemID="{fc020ffe-5ce3-47d6-88eb-c3bbd756e687}">
  <ds:schemaRefs/>
</ds:datastoreItem>
</file>

<file path=customXml/itemProps5.xml><?xml version="1.0" encoding="utf-8"?>
<ds:datastoreItem xmlns:ds="http://schemas.openxmlformats.org/officeDocument/2006/customXml" ds:itemID="{c2149353-6c13-4330-a433-cb9f9c312ab5}">
  <ds:schemaRefs/>
</ds:datastoreItem>
</file>

<file path=customXml/itemProps6.xml><?xml version="1.0" encoding="utf-8"?>
<ds:datastoreItem xmlns:ds="http://schemas.openxmlformats.org/officeDocument/2006/customXml" ds:itemID="{20693f10-8996-4632-99e8-c278136a9918}">
  <ds:schemaRefs/>
</ds:datastoreItem>
</file>

<file path=customXml/itemProps7.xml><?xml version="1.0" encoding="utf-8"?>
<ds:datastoreItem xmlns:ds="http://schemas.openxmlformats.org/officeDocument/2006/customXml" ds:itemID="{43575a0c-4536-490e-b708-659266d9b67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2022-05-20T03:22:00Z</dcterms:created>
  <dc:creator>刚刚好</dc:creator>
  <cp:lastModifiedBy>Administrator</cp:lastModifiedBy>
  <dcterms:modified xsi:type="dcterms:W3CDTF">2022-08-22T11:20:34Z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