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1AB3E" w14:textId="77777777" w:rsidR="003A5B37" w:rsidRPr="003A5B37" w:rsidRDefault="003A5B37" w:rsidP="003A5B37">
      <w:pPr>
        <w:pStyle w:val="1"/>
        <w:spacing w:before="0" w:after="0" w:line="560" w:lineRule="exact"/>
        <w:jc w:val="center"/>
        <w:rPr>
          <w:rFonts w:ascii="宋体" w:hAnsi="宋体" w:cs="宋体"/>
          <w:sz w:val="32"/>
          <w:szCs w:val="32"/>
        </w:rPr>
      </w:pPr>
      <w:r w:rsidRPr="003A5B37">
        <w:rPr>
          <w:rFonts w:ascii="宋体" w:cs="Times New Roman" w:hint="eastAsia"/>
          <w:bCs/>
          <w:kern w:val="2"/>
          <w:sz w:val="40"/>
          <w:szCs w:val="40"/>
        </w:rPr>
        <w:t>“一件事”名称：出生一件事</w:t>
      </w:r>
    </w:p>
    <w:p w14:paraId="16230779" w14:textId="77777777" w:rsidR="003A5B37" w:rsidRDefault="003A5B37" w:rsidP="003A5B37">
      <w:pPr>
        <w:pStyle w:val="1"/>
        <w:spacing w:before="0" w:after="0" w:line="560" w:lineRule="exact"/>
        <w:rPr>
          <w:rFonts w:ascii="宋体" w:hAnsi="宋体" w:cs="宋体"/>
          <w:sz w:val="32"/>
          <w:szCs w:val="32"/>
        </w:rPr>
      </w:pPr>
    </w:p>
    <w:p w14:paraId="78D579FE" w14:textId="5FFFA6A9" w:rsidR="00114B9D" w:rsidRPr="003A5B37" w:rsidRDefault="003A5B37" w:rsidP="003A5B37">
      <w:pPr>
        <w:pStyle w:val="1"/>
        <w:spacing w:before="0" w:after="0" w:line="560" w:lineRule="exact"/>
        <w:rPr>
          <w:rFonts w:ascii="宋体" w:hAnsi="宋体" w:cs="宋体"/>
          <w:sz w:val="32"/>
          <w:szCs w:val="32"/>
        </w:rPr>
      </w:pPr>
      <w:r>
        <w:rPr>
          <w:rFonts w:ascii="宋体" w:hAnsi="宋体" w:cs="宋体" w:hint="eastAsia"/>
          <w:sz w:val="32"/>
          <w:szCs w:val="32"/>
        </w:rPr>
        <w:t>0</w:t>
      </w:r>
      <w:r>
        <w:rPr>
          <w:rFonts w:ascii="宋体" w:hAnsi="宋体" w:cs="宋体"/>
          <w:sz w:val="32"/>
          <w:szCs w:val="32"/>
        </w:rPr>
        <w:t>1</w:t>
      </w:r>
      <w:r>
        <w:rPr>
          <w:rFonts w:ascii="宋体" w:hAnsi="宋体" w:cs="宋体" w:hint="eastAsia"/>
          <w:sz w:val="32"/>
          <w:szCs w:val="32"/>
        </w:rPr>
        <w:t>、</w:t>
      </w:r>
      <w:r w:rsidR="00000000" w:rsidRPr="003A5B37">
        <w:rPr>
          <w:rFonts w:ascii="宋体" w:hAnsi="宋体" w:cs="宋体" w:hint="eastAsia"/>
          <w:sz w:val="32"/>
          <w:szCs w:val="32"/>
        </w:rPr>
        <w:t>“一件事”基本信息：</w:t>
      </w:r>
    </w:p>
    <w:p w14:paraId="30B5F8BD" w14:textId="1D4ACE8C" w:rsidR="00114B9D" w:rsidRDefault="003A5B37">
      <w:pPr>
        <w:spacing w:beforeLines="50" w:before="156" w:afterLines="50" w:after="156" w:line="413" w:lineRule="auto"/>
        <w:ind w:firstLineChars="200" w:firstLine="643"/>
        <w:rPr>
          <w:rFonts w:asciiTheme="minorEastAsia" w:hAnsiTheme="minorEastAsia" w:cstheme="minorEastAsia"/>
          <w:color w:val="000000" w:themeColor="text1"/>
          <w:sz w:val="30"/>
          <w:szCs w:val="30"/>
        </w:rPr>
      </w:pPr>
      <w:r>
        <w:rPr>
          <w:rStyle w:val="30"/>
          <w:szCs w:val="22"/>
        </w:rPr>
        <w:t>1</w:t>
      </w:r>
      <w:r w:rsidR="00000000">
        <w:rPr>
          <w:rStyle w:val="30"/>
          <w:rFonts w:hint="eastAsia"/>
          <w:szCs w:val="22"/>
        </w:rPr>
        <w:t>.1</w:t>
      </w:r>
      <w:r w:rsidR="00000000">
        <w:rPr>
          <w:rStyle w:val="30"/>
          <w:rFonts w:hint="eastAsia"/>
          <w:szCs w:val="22"/>
        </w:rPr>
        <w:t>、申请主体：</w:t>
      </w:r>
      <w:r w:rsidR="00000000">
        <w:rPr>
          <w:rFonts w:ascii="仿宋" w:eastAsia="仿宋" w:hAnsi="仿宋" w:hint="eastAsia"/>
          <w:sz w:val="30"/>
          <w:szCs w:val="30"/>
        </w:rPr>
        <w:t>群众</w:t>
      </w:r>
    </w:p>
    <w:p w14:paraId="5014410D" w14:textId="4BFC147D" w:rsidR="00114B9D" w:rsidRDefault="003A5B37">
      <w:pPr>
        <w:spacing w:beforeLines="50" w:before="156" w:afterLines="50" w:after="156" w:line="413" w:lineRule="auto"/>
        <w:ind w:firstLineChars="200" w:firstLine="643"/>
        <w:rPr>
          <w:rFonts w:asciiTheme="minorEastAsia" w:eastAsiaTheme="minorEastAsia" w:hAnsiTheme="minorEastAsia" w:cstheme="minorEastAsia"/>
          <w:color w:val="000000" w:themeColor="text1"/>
          <w:sz w:val="30"/>
          <w:szCs w:val="30"/>
        </w:rPr>
      </w:pPr>
      <w:r>
        <w:rPr>
          <w:rStyle w:val="30"/>
        </w:rPr>
        <w:t>1</w:t>
      </w:r>
      <w:r w:rsidR="00000000">
        <w:rPr>
          <w:rStyle w:val="30"/>
          <w:rFonts w:hint="eastAsia"/>
        </w:rPr>
        <w:t>.</w:t>
      </w:r>
      <w:r>
        <w:rPr>
          <w:rStyle w:val="30"/>
        </w:rPr>
        <w:t>2</w:t>
      </w:r>
      <w:r w:rsidR="00000000">
        <w:rPr>
          <w:rStyle w:val="30"/>
          <w:rFonts w:hint="eastAsia"/>
        </w:rPr>
        <w:t>、办结时限：</w:t>
      </w:r>
      <w:r w:rsidR="00000000">
        <w:rPr>
          <w:rFonts w:ascii="仿宋" w:eastAsia="仿宋" w:hAnsi="仿宋" w:hint="eastAsia"/>
          <w:sz w:val="30"/>
          <w:szCs w:val="30"/>
        </w:rPr>
        <w:t>2个工作日</w:t>
      </w:r>
    </w:p>
    <w:p w14:paraId="34107A1F" w14:textId="2D045D29" w:rsidR="00114B9D" w:rsidRDefault="003A5B37">
      <w:pPr>
        <w:spacing w:beforeLines="50" w:before="156" w:afterLines="50" w:after="156" w:line="413" w:lineRule="auto"/>
        <w:ind w:firstLineChars="200" w:firstLine="643"/>
        <w:rPr>
          <w:rStyle w:val="30"/>
        </w:rPr>
      </w:pPr>
      <w:r>
        <w:rPr>
          <w:rStyle w:val="30"/>
        </w:rPr>
        <w:t>1</w:t>
      </w:r>
      <w:r w:rsidR="00000000">
        <w:rPr>
          <w:rStyle w:val="30"/>
          <w:rFonts w:hint="eastAsia"/>
        </w:rPr>
        <w:t>.</w:t>
      </w:r>
      <w:r>
        <w:rPr>
          <w:rStyle w:val="30"/>
        </w:rPr>
        <w:t>3</w:t>
      </w:r>
      <w:r w:rsidR="00000000">
        <w:rPr>
          <w:rStyle w:val="30"/>
          <w:rFonts w:hint="eastAsia"/>
        </w:rPr>
        <w:t>、收费情况：</w:t>
      </w:r>
      <w:r w:rsidR="00000000">
        <w:rPr>
          <w:rFonts w:ascii="仿宋" w:eastAsia="仿宋" w:hAnsi="仿宋" w:hint="eastAsia"/>
          <w:sz w:val="30"/>
          <w:szCs w:val="30"/>
        </w:rPr>
        <w:t>参保制卡时银行收费</w:t>
      </w:r>
    </w:p>
    <w:p w14:paraId="7729CE66" w14:textId="091FC98A" w:rsidR="00114B9D" w:rsidRDefault="003A5B37">
      <w:pPr>
        <w:pStyle w:val="3"/>
        <w:ind w:firstLineChars="200" w:firstLine="643"/>
        <w:rPr>
          <w:rStyle w:val="30"/>
          <w:b/>
        </w:rPr>
      </w:pPr>
      <w:r>
        <w:rPr>
          <w:rStyle w:val="30"/>
          <w:b/>
        </w:rPr>
        <w:t>1</w:t>
      </w:r>
      <w:r w:rsidR="00000000">
        <w:rPr>
          <w:rStyle w:val="30"/>
          <w:rFonts w:hint="eastAsia"/>
          <w:b/>
        </w:rPr>
        <w:t>.</w:t>
      </w:r>
      <w:r>
        <w:rPr>
          <w:rStyle w:val="30"/>
          <w:b/>
        </w:rPr>
        <w:t>4</w:t>
      </w:r>
      <w:r w:rsidR="00000000">
        <w:rPr>
          <w:rStyle w:val="30"/>
          <w:rFonts w:hint="eastAsia"/>
          <w:b/>
        </w:rPr>
        <w:t>、结果送达：</w:t>
      </w:r>
      <w:r w:rsidR="00000000">
        <w:rPr>
          <w:rStyle w:val="30"/>
          <w:rFonts w:hint="eastAsia"/>
          <w:b/>
        </w:rPr>
        <w:t xml:space="preserve"> </w:t>
      </w:r>
    </w:p>
    <w:p w14:paraId="19E028C7" w14:textId="77777777" w:rsidR="00114B9D" w:rsidRDefault="00000000">
      <w:pPr>
        <w:spacing w:beforeLines="50" w:before="156" w:afterLines="50" w:after="156" w:line="413" w:lineRule="auto"/>
        <w:ind w:firstLineChars="200" w:firstLine="600"/>
        <w:rPr>
          <w:rFonts w:ascii="仿宋" w:eastAsia="仿宋" w:hAnsi="仿宋"/>
          <w:sz w:val="30"/>
          <w:szCs w:val="30"/>
        </w:rPr>
      </w:pPr>
      <w:r>
        <w:rPr>
          <w:rFonts w:ascii="仿宋" w:eastAsia="仿宋" w:hAnsi="仿宋" w:hint="eastAsia"/>
          <w:sz w:val="30"/>
          <w:szCs w:val="30"/>
        </w:rPr>
        <w:t>自核准之日起5日内送达</w:t>
      </w:r>
    </w:p>
    <w:p w14:paraId="47890860" w14:textId="77777777" w:rsidR="00114B9D" w:rsidRDefault="00000000">
      <w:pPr>
        <w:spacing w:beforeLines="50" w:before="156" w:afterLines="50" w:after="156" w:line="413" w:lineRule="auto"/>
        <w:ind w:firstLineChars="200" w:firstLine="600"/>
        <w:rPr>
          <w:rFonts w:ascii="仿宋" w:eastAsia="仿宋" w:hAnsi="仿宋"/>
          <w:sz w:val="30"/>
          <w:szCs w:val="30"/>
        </w:rPr>
      </w:pPr>
      <w:r>
        <w:rPr>
          <w:rFonts w:ascii="仿宋" w:eastAsia="仿宋" w:hAnsi="仿宋" w:hint="eastAsia"/>
          <w:sz w:val="30"/>
          <w:szCs w:val="30"/>
        </w:rPr>
        <w:t>送达方式：现场自取、快递送达</w:t>
      </w:r>
    </w:p>
    <w:p w14:paraId="6F13198C" w14:textId="487C81C5" w:rsidR="00114B9D" w:rsidRDefault="003A5B37">
      <w:pPr>
        <w:spacing w:beforeLines="50" w:before="156" w:afterLines="50" w:after="156" w:line="413" w:lineRule="auto"/>
        <w:ind w:firstLineChars="200" w:firstLine="643"/>
        <w:rPr>
          <w:rStyle w:val="30"/>
        </w:rPr>
      </w:pPr>
      <w:r>
        <w:rPr>
          <w:rStyle w:val="30"/>
        </w:rPr>
        <w:t>1</w:t>
      </w:r>
      <w:r w:rsidR="00000000">
        <w:rPr>
          <w:rStyle w:val="30"/>
          <w:rFonts w:hint="eastAsia"/>
        </w:rPr>
        <w:t>.</w:t>
      </w:r>
      <w:r>
        <w:rPr>
          <w:rStyle w:val="30"/>
        </w:rPr>
        <w:t>5</w:t>
      </w:r>
      <w:r w:rsidR="00000000">
        <w:rPr>
          <w:rStyle w:val="30"/>
          <w:rFonts w:hint="eastAsia"/>
        </w:rPr>
        <w:t>、咨询电话：</w:t>
      </w:r>
    </w:p>
    <w:p w14:paraId="4AC8056C" w14:textId="77777777" w:rsidR="00114B9D" w:rsidRDefault="00000000">
      <w:pPr>
        <w:ind w:firstLineChars="200" w:firstLine="600"/>
        <w:rPr>
          <w:rFonts w:ascii="仿宋" w:eastAsia="仿宋" w:hAnsi="仿宋"/>
          <w:sz w:val="30"/>
          <w:szCs w:val="30"/>
        </w:rPr>
      </w:pPr>
      <w:r>
        <w:rPr>
          <w:rFonts w:ascii="仿宋" w:eastAsia="仿宋" w:hAnsi="仿宋" w:hint="eastAsia"/>
          <w:sz w:val="30"/>
          <w:szCs w:val="30"/>
        </w:rPr>
        <w:t>受理窗口：</w:t>
      </w:r>
    </w:p>
    <w:p w14:paraId="7684D9EC" w14:textId="77777777" w:rsidR="00114B9D" w:rsidRDefault="00000000">
      <w:pPr>
        <w:numPr>
          <w:ilvl w:val="0"/>
          <w:numId w:val="2"/>
        </w:numPr>
        <w:ind w:leftChars="284" w:left="896" w:hangingChars="100" w:hanging="300"/>
        <w:rPr>
          <w:rFonts w:ascii="仿宋" w:eastAsia="仿宋" w:hAnsi="仿宋"/>
          <w:sz w:val="30"/>
          <w:szCs w:val="30"/>
        </w:rPr>
      </w:pPr>
      <w:r>
        <w:rPr>
          <w:rFonts w:ascii="仿宋" w:eastAsia="仿宋" w:hAnsi="仿宋" w:hint="eastAsia"/>
          <w:sz w:val="30"/>
          <w:szCs w:val="30"/>
        </w:rPr>
        <w:t>现场咨询“出生一件事”综合受理窗口</w:t>
      </w:r>
    </w:p>
    <w:p w14:paraId="61A91CD5" w14:textId="77777777" w:rsidR="00114B9D" w:rsidRDefault="00000000">
      <w:pPr>
        <w:ind w:leftChars="184" w:left="386" w:firstLineChars="100" w:firstLine="300"/>
        <w:rPr>
          <w:rStyle w:val="30"/>
          <w:rFonts w:eastAsia="仿宋"/>
        </w:rPr>
      </w:pPr>
      <w:r>
        <w:rPr>
          <w:rFonts w:ascii="仿宋" w:eastAsia="仿宋" w:hAnsi="仿宋" w:hint="eastAsia"/>
          <w:sz w:val="30"/>
          <w:szCs w:val="30"/>
        </w:rPr>
        <w:t>（二）电话咨询：0996-6626060</w:t>
      </w:r>
    </w:p>
    <w:p w14:paraId="2FC3F903" w14:textId="6AB67A1C" w:rsidR="00114B9D" w:rsidRDefault="003A5B37">
      <w:pPr>
        <w:spacing w:beforeLines="50" w:before="156" w:afterLines="50" w:after="156" w:line="413" w:lineRule="auto"/>
        <w:ind w:firstLineChars="200" w:firstLine="643"/>
        <w:rPr>
          <w:rStyle w:val="30"/>
        </w:rPr>
      </w:pPr>
      <w:r>
        <w:rPr>
          <w:rStyle w:val="30"/>
        </w:rPr>
        <w:t>1</w:t>
      </w:r>
      <w:r w:rsidR="00000000">
        <w:rPr>
          <w:rStyle w:val="30"/>
          <w:rFonts w:hint="eastAsia"/>
        </w:rPr>
        <w:t>.</w:t>
      </w:r>
      <w:r>
        <w:rPr>
          <w:rStyle w:val="30"/>
        </w:rPr>
        <w:t>6</w:t>
      </w:r>
      <w:r w:rsidR="00000000">
        <w:rPr>
          <w:rStyle w:val="30"/>
          <w:rFonts w:hint="eastAsia"/>
        </w:rPr>
        <w:t>、监督投诉渠道：</w:t>
      </w:r>
    </w:p>
    <w:p w14:paraId="0C34B592" w14:textId="77777777" w:rsidR="00114B9D" w:rsidRDefault="00000000">
      <w:pPr>
        <w:ind w:firstLineChars="200" w:firstLine="600"/>
        <w:rPr>
          <w:rFonts w:ascii="仿宋" w:eastAsia="仿宋" w:hAnsi="仿宋"/>
          <w:sz w:val="30"/>
          <w:szCs w:val="30"/>
        </w:rPr>
      </w:pPr>
      <w:r>
        <w:rPr>
          <w:rFonts w:ascii="仿宋" w:eastAsia="仿宋" w:hAnsi="仿宋" w:hint="eastAsia"/>
          <w:sz w:val="30"/>
          <w:szCs w:val="30"/>
        </w:rPr>
        <w:t>投诉电话：</w:t>
      </w:r>
    </w:p>
    <w:p w14:paraId="5D264E78" w14:textId="77777777" w:rsidR="00114B9D" w:rsidRDefault="00000000">
      <w:pPr>
        <w:ind w:firstLineChars="200" w:firstLine="600"/>
        <w:rPr>
          <w:rFonts w:ascii="仿宋" w:eastAsia="仿宋" w:hAnsi="仿宋"/>
          <w:sz w:val="30"/>
          <w:szCs w:val="30"/>
        </w:rPr>
      </w:pPr>
      <w:r>
        <w:rPr>
          <w:rFonts w:ascii="仿宋" w:eastAsia="仿宋" w:hAnsi="仿宋" w:hint="eastAsia"/>
          <w:sz w:val="30"/>
          <w:szCs w:val="30"/>
        </w:rPr>
        <w:t>窗口投诉电话:0996-12345</w:t>
      </w:r>
    </w:p>
    <w:p w14:paraId="219D46C9" w14:textId="77777777" w:rsidR="00114B9D" w:rsidRDefault="00000000">
      <w:pPr>
        <w:ind w:firstLineChars="200" w:firstLine="600"/>
        <w:rPr>
          <w:rFonts w:ascii="仿宋" w:eastAsia="仿宋" w:hAnsi="仿宋"/>
          <w:sz w:val="30"/>
          <w:szCs w:val="30"/>
        </w:rPr>
      </w:pPr>
      <w:r>
        <w:rPr>
          <w:rFonts w:ascii="仿宋" w:eastAsia="仿宋" w:hAnsi="仿宋" w:hint="eastAsia"/>
          <w:sz w:val="30"/>
          <w:szCs w:val="30"/>
        </w:rPr>
        <w:t>博湖县行政服务中心总投诉电话：0996-12345</w:t>
      </w:r>
    </w:p>
    <w:p w14:paraId="29B143CB" w14:textId="77777777" w:rsidR="00114B9D" w:rsidRDefault="00000000">
      <w:pPr>
        <w:ind w:firstLineChars="200" w:firstLine="600"/>
        <w:rPr>
          <w:rFonts w:ascii="仿宋" w:eastAsia="仿宋" w:hAnsi="仿宋"/>
          <w:sz w:val="30"/>
          <w:szCs w:val="30"/>
        </w:rPr>
      </w:pPr>
      <w:r>
        <w:rPr>
          <w:rFonts w:ascii="仿宋" w:eastAsia="仿宋" w:hAnsi="仿宋" w:hint="eastAsia"/>
          <w:sz w:val="30"/>
          <w:szCs w:val="30"/>
        </w:rPr>
        <w:t>网上投诉：</w:t>
      </w:r>
    </w:p>
    <w:p w14:paraId="1082941F" w14:textId="77777777" w:rsidR="00114B9D" w:rsidRDefault="00000000">
      <w:pPr>
        <w:ind w:firstLineChars="200" w:firstLine="600"/>
        <w:rPr>
          <w:rFonts w:ascii="仿宋" w:eastAsia="仿宋" w:hAnsi="仿宋"/>
          <w:sz w:val="30"/>
          <w:szCs w:val="30"/>
        </w:rPr>
      </w:pPr>
      <w:r>
        <w:rPr>
          <w:rFonts w:ascii="仿宋" w:eastAsia="仿宋" w:hAnsi="仿宋" w:hint="eastAsia"/>
          <w:sz w:val="30"/>
          <w:szCs w:val="30"/>
        </w:rPr>
        <w:t>新疆政务服务网：</w:t>
      </w:r>
      <w:hyperlink r:id="rId11" w:history="1">
        <w:r>
          <w:rPr>
            <w:rStyle w:val="a4"/>
            <w:rFonts w:ascii="宋体" w:hAnsi="宋体" w:cs="宋体"/>
            <w:sz w:val="24"/>
            <w:szCs w:val="24"/>
          </w:rPr>
          <w:t>http://zwfw.xinjiang.gov.cn/?area=652800</w:t>
        </w:r>
      </w:hyperlink>
    </w:p>
    <w:p w14:paraId="7C7926C6" w14:textId="299B435B" w:rsidR="00114B9D" w:rsidRDefault="003A5B37">
      <w:pPr>
        <w:spacing w:beforeLines="50" w:before="156" w:afterLines="50" w:after="156" w:line="413" w:lineRule="auto"/>
        <w:ind w:firstLineChars="200" w:firstLine="643"/>
        <w:rPr>
          <w:rStyle w:val="30"/>
        </w:rPr>
      </w:pPr>
      <w:r>
        <w:rPr>
          <w:rStyle w:val="30"/>
        </w:rPr>
        <w:lastRenderedPageBreak/>
        <w:t>1.7</w:t>
      </w:r>
      <w:r w:rsidR="00000000">
        <w:rPr>
          <w:rStyle w:val="30"/>
          <w:rFonts w:hint="eastAsia"/>
        </w:rPr>
        <w:t>、办公地点及时间：</w:t>
      </w:r>
    </w:p>
    <w:p w14:paraId="4ED17F00" w14:textId="77777777" w:rsidR="00114B9D" w:rsidRDefault="00000000">
      <w:pPr>
        <w:ind w:firstLineChars="200" w:firstLine="600"/>
        <w:rPr>
          <w:rFonts w:ascii="仿宋" w:eastAsia="仿宋" w:hAnsi="仿宋" w:cs="仿宋"/>
          <w:sz w:val="30"/>
          <w:szCs w:val="30"/>
        </w:rPr>
      </w:pPr>
      <w:r>
        <w:rPr>
          <w:rFonts w:ascii="仿宋" w:eastAsia="仿宋" w:hAnsi="仿宋" w:cs="仿宋" w:hint="eastAsia"/>
          <w:sz w:val="30"/>
          <w:szCs w:val="30"/>
        </w:rPr>
        <w:t>办理地址：博湖县人民医院</w:t>
      </w:r>
    </w:p>
    <w:p w14:paraId="5602139E" w14:textId="77777777" w:rsidR="00114B9D" w:rsidRDefault="00000000">
      <w:pPr>
        <w:ind w:firstLineChars="200" w:firstLine="600"/>
        <w:rPr>
          <w:rFonts w:ascii="仿宋" w:eastAsia="仿宋" w:hAnsi="仿宋" w:cs="仿宋"/>
          <w:sz w:val="30"/>
          <w:szCs w:val="30"/>
        </w:rPr>
      </w:pPr>
      <w:r>
        <w:rPr>
          <w:rFonts w:ascii="仿宋" w:eastAsia="仿宋" w:hAnsi="仿宋" w:cs="仿宋" w:hint="eastAsia"/>
          <w:sz w:val="30"/>
          <w:szCs w:val="30"/>
        </w:rPr>
        <w:t>办理时间：周一至周五：</w:t>
      </w:r>
    </w:p>
    <w:p w14:paraId="28B76E77" w14:textId="77777777" w:rsidR="00114B9D" w:rsidRDefault="00000000">
      <w:pPr>
        <w:ind w:firstLineChars="200" w:firstLine="600"/>
        <w:rPr>
          <w:rFonts w:ascii="仿宋" w:eastAsia="仿宋" w:hAnsi="仿宋" w:cs="仿宋"/>
          <w:sz w:val="30"/>
          <w:szCs w:val="30"/>
        </w:rPr>
      </w:pPr>
      <w:r>
        <w:rPr>
          <w:rFonts w:ascii="仿宋" w:eastAsia="仿宋" w:hAnsi="仿宋" w:cs="仿宋" w:hint="eastAsia"/>
          <w:sz w:val="30"/>
          <w:szCs w:val="30"/>
        </w:rPr>
        <w:t>冬季上午10：00-14：00 下午16：30-19：30；</w:t>
      </w:r>
    </w:p>
    <w:p w14:paraId="20158B72" w14:textId="77777777" w:rsidR="00114B9D" w:rsidRDefault="00000000">
      <w:pPr>
        <w:ind w:firstLineChars="200" w:firstLine="600"/>
        <w:rPr>
          <w:rFonts w:ascii="仿宋" w:eastAsia="仿宋" w:hAnsi="仿宋" w:cs="仿宋"/>
          <w:sz w:val="30"/>
          <w:szCs w:val="30"/>
        </w:rPr>
      </w:pPr>
      <w:r>
        <w:rPr>
          <w:rFonts w:ascii="仿宋" w:eastAsia="仿宋" w:hAnsi="仿宋" w:cs="仿宋" w:hint="eastAsia"/>
          <w:sz w:val="30"/>
          <w:szCs w:val="30"/>
        </w:rPr>
        <w:t>夏季上午10：00-13：30 下午16：00-20：00；</w:t>
      </w:r>
    </w:p>
    <w:p w14:paraId="75936170" w14:textId="77777777" w:rsidR="00114B9D" w:rsidRDefault="00000000">
      <w:pPr>
        <w:ind w:firstLineChars="200" w:firstLine="600"/>
        <w:rPr>
          <w:rFonts w:ascii="仿宋" w:eastAsia="仿宋" w:hAnsi="仿宋" w:cs="仿宋"/>
          <w:sz w:val="30"/>
          <w:szCs w:val="30"/>
        </w:rPr>
      </w:pPr>
      <w:r>
        <w:rPr>
          <w:rFonts w:ascii="仿宋" w:eastAsia="仿宋" w:hAnsi="仿宋" w:cs="仿宋" w:hint="eastAsia"/>
          <w:sz w:val="30"/>
          <w:szCs w:val="30"/>
        </w:rPr>
        <w:t>双休日及国家法定节假日除外。</w:t>
      </w:r>
    </w:p>
    <w:p w14:paraId="320DFB67" w14:textId="222173D0" w:rsidR="00114B9D" w:rsidRDefault="003A5B37">
      <w:pPr>
        <w:spacing w:beforeLines="50" w:before="156" w:afterLines="50" w:after="156" w:line="413" w:lineRule="auto"/>
        <w:ind w:firstLineChars="200" w:firstLine="643"/>
        <w:rPr>
          <w:rStyle w:val="30"/>
          <w:szCs w:val="22"/>
        </w:rPr>
      </w:pPr>
      <w:r>
        <w:rPr>
          <w:rStyle w:val="30"/>
          <w:szCs w:val="22"/>
        </w:rPr>
        <w:t>1.8</w:t>
      </w:r>
      <w:r w:rsidR="00000000">
        <w:rPr>
          <w:rStyle w:val="30"/>
          <w:rFonts w:hint="eastAsia"/>
          <w:szCs w:val="22"/>
        </w:rPr>
        <w:t>、办理形式：</w:t>
      </w:r>
    </w:p>
    <w:p w14:paraId="5D725FAE" w14:textId="77777777" w:rsidR="00114B9D" w:rsidRDefault="00000000">
      <w:pPr>
        <w:ind w:firstLineChars="200" w:firstLine="600"/>
        <w:rPr>
          <w:rFonts w:ascii="仿宋" w:eastAsia="仿宋" w:hAnsi="仿宋" w:cs="仿宋"/>
          <w:sz w:val="30"/>
          <w:szCs w:val="30"/>
        </w:rPr>
      </w:pPr>
      <w:r>
        <w:rPr>
          <w:rFonts w:ascii="仿宋" w:eastAsia="仿宋" w:hAnsi="仿宋" w:cs="仿宋" w:hint="eastAsia"/>
          <w:sz w:val="30"/>
          <w:szCs w:val="30"/>
        </w:rPr>
        <w:t>线上/线下</w:t>
      </w:r>
    </w:p>
    <w:p w14:paraId="07CD7812" w14:textId="4421A276" w:rsidR="00114B9D" w:rsidRDefault="003A5B37">
      <w:pPr>
        <w:spacing w:beforeLines="50" w:before="156" w:afterLines="50" w:after="156" w:line="413" w:lineRule="auto"/>
        <w:ind w:firstLineChars="200" w:firstLine="643"/>
      </w:pPr>
      <w:r>
        <w:rPr>
          <w:rStyle w:val="30"/>
          <w:szCs w:val="22"/>
        </w:rPr>
        <w:t>1.9</w:t>
      </w:r>
      <w:r w:rsidR="00000000">
        <w:rPr>
          <w:rStyle w:val="30"/>
          <w:rFonts w:hint="eastAsia"/>
          <w:szCs w:val="22"/>
        </w:rPr>
        <w:t>、</w:t>
      </w:r>
      <w:proofErr w:type="gramStart"/>
      <w:r w:rsidR="00000000">
        <w:rPr>
          <w:rStyle w:val="30"/>
          <w:rFonts w:hint="eastAsia"/>
          <w:szCs w:val="22"/>
        </w:rPr>
        <w:t>通办范围</w:t>
      </w:r>
      <w:proofErr w:type="gramEnd"/>
      <w:r w:rsidR="00000000">
        <w:rPr>
          <w:rStyle w:val="30"/>
          <w:rFonts w:hint="eastAsia"/>
          <w:szCs w:val="22"/>
        </w:rPr>
        <w:t>：</w:t>
      </w:r>
    </w:p>
    <w:p w14:paraId="7084068E" w14:textId="77777777" w:rsidR="00114B9D" w:rsidRDefault="00000000">
      <w:pPr>
        <w:ind w:firstLineChars="200" w:firstLine="600"/>
        <w:rPr>
          <w:rFonts w:ascii="仿宋" w:eastAsia="仿宋" w:hAnsi="仿宋" w:cs="仿宋"/>
          <w:sz w:val="30"/>
          <w:szCs w:val="30"/>
        </w:rPr>
        <w:sectPr w:rsidR="00114B9D">
          <w:pgSz w:w="11906" w:h="16838"/>
          <w:pgMar w:top="1440" w:right="1800" w:bottom="1440" w:left="1800" w:header="851" w:footer="992" w:gutter="0"/>
          <w:cols w:space="425"/>
          <w:docGrid w:type="lines" w:linePitch="312"/>
        </w:sectPr>
      </w:pPr>
      <w:r>
        <w:rPr>
          <w:rFonts w:ascii="仿宋" w:eastAsia="仿宋" w:hAnsi="仿宋" w:cs="仿宋" w:hint="eastAsia"/>
          <w:sz w:val="30"/>
          <w:szCs w:val="30"/>
        </w:rPr>
        <w:t>暂无</w:t>
      </w:r>
    </w:p>
    <w:p w14:paraId="13FC6263" w14:textId="779764EF" w:rsidR="00114B9D" w:rsidRDefault="003A5B37">
      <w:pPr>
        <w:pStyle w:val="1"/>
        <w:spacing w:before="0" w:after="0" w:line="560" w:lineRule="exact"/>
        <w:rPr>
          <w:rFonts w:ascii="宋体" w:hAnsi="宋体" w:cs="宋体"/>
        </w:rPr>
      </w:pPr>
      <w:r>
        <w:rPr>
          <w:rFonts w:ascii="宋体" w:hAnsi="宋体" w:cs="宋体" w:hint="eastAsia"/>
        </w:rPr>
        <w:lastRenderedPageBreak/>
        <w:t>0</w:t>
      </w:r>
      <w:r>
        <w:rPr>
          <w:rFonts w:ascii="宋体" w:hAnsi="宋体" w:cs="宋体"/>
        </w:rPr>
        <w:t>2</w:t>
      </w:r>
      <w:r w:rsidR="008D1134">
        <w:rPr>
          <w:rFonts w:ascii="宋体" w:hAnsi="宋体" w:cs="宋体" w:hint="eastAsia"/>
        </w:rPr>
        <w:t>、涉及事项及系统</w:t>
      </w:r>
    </w:p>
    <w:tbl>
      <w:tblPr>
        <w:tblStyle w:val="a3"/>
        <w:tblW w:w="14174" w:type="dxa"/>
        <w:tblLayout w:type="fixed"/>
        <w:tblLook w:val="04A0" w:firstRow="1" w:lastRow="0" w:firstColumn="1" w:lastColumn="0" w:noHBand="0" w:noVBand="1"/>
      </w:tblPr>
      <w:tblGrid>
        <w:gridCol w:w="2362"/>
        <w:gridCol w:w="3274"/>
        <w:gridCol w:w="3251"/>
        <w:gridCol w:w="1543"/>
        <w:gridCol w:w="1585"/>
        <w:gridCol w:w="986"/>
        <w:gridCol w:w="1173"/>
      </w:tblGrid>
      <w:tr w:rsidR="00114B9D" w14:paraId="4670CAD3" w14:textId="77777777">
        <w:tc>
          <w:tcPr>
            <w:tcW w:w="2362" w:type="dxa"/>
            <w:vAlign w:val="center"/>
          </w:tcPr>
          <w:p w14:paraId="5457198D" w14:textId="77777777" w:rsidR="00114B9D" w:rsidRDefault="00000000">
            <w:pPr>
              <w:jc w:val="center"/>
              <w:rPr>
                <w:rFonts w:ascii="宋体" w:hAnsi="宋体"/>
                <w:b/>
                <w:bCs/>
                <w:sz w:val="32"/>
                <w:szCs w:val="32"/>
              </w:rPr>
            </w:pPr>
            <w:r>
              <w:rPr>
                <w:rFonts w:ascii="宋体" w:hAnsi="宋体" w:hint="eastAsia"/>
                <w:b/>
                <w:bCs/>
                <w:sz w:val="32"/>
                <w:szCs w:val="32"/>
              </w:rPr>
              <w:t>部门</w:t>
            </w:r>
          </w:p>
        </w:tc>
        <w:tc>
          <w:tcPr>
            <w:tcW w:w="3274" w:type="dxa"/>
            <w:vAlign w:val="center"/>
          </w:tcPr>
          <w:p w14:paraId="2C7C08CC" w14:textId="77777777" w:rsidR="00114B9D" w:rsidRDefault="00000000">
            <w:pPr>
              <w:jc w:val="center"/>
              <w:rPr>
                <w:rFonts w:ascii="宋体" w:hAnsi="宋体"/>
                <w:b/>
                <w:bCs/>
                <w:sz w:val="32"/>
                <w:szCs w:val="32"/>
              </w:rPr>
            </w:pPr>
            <w:r>
              <w:rPr>
                <w:rFonts w:ascii="宋体" w:hAnsi="宋体" w:hint="eastAsia"/>
                <w:b/>
                <w:bCs/>
                <w:sz w:val="32"/>
                <w:szCs w:val="32"/>
              </w:rPr>
              <w:t>事项</w:t>
            </w:r>
          </w:p>
        </w:tc>
        <w:tc>
          <w:tcPr>
            <w:tcW w:w="3251" w:type="dxa"/>
            <w:vAlign w:val="center"/>
          </w:tcPr>
          <w:p w14:paraId="2D6A3408" w14:textId="77777777" w:rsidR="00114B9D" w:rsidRDefault="00000000">
            <w:pPr>
              <w:jc w:val="center"/>
              <w:rPr>
                <w:rFonts w:ascii="宋体" w:hAnsi="宋体"/>
                <w:b/>
                <w:bCs/>
                <w:sz w:val="32"/>
                <w:szCs w:val="32"/>
              </w:rPr>
            </w:pPr>
            <w:r>
              <w:rPr>
                <w:rFonts w:ascii="宋体" w:hAnsi="宋体" w:hint="eastAsia"/>
                <w:b/>
                <w:bCs/>
                <w:sz w:val="32"/>
                <w:szCs w:val="32"/>
              </w:rPr>
              <w:t>办理系统</w:t>
            </w:r>
          </w:p>
        </w:tc>
        <w:tc>
          <w:tcPr>
            <w:tcW w:w="1543" w:type="dxa"/>
            <w:vAlign w:val="center"/>
          </w:tcPr>
          <w:p w14:paraId="5E5ADA0A" w14:textId="77777777" w:rsidR="00114B9D" w:rsidRDefault="00000000">
            <w:pPr>
              <w:jc w:val="center"/>
              <w:rPr>
                <w:rFonts w:ascii="宋体" w:hAnsi="宋体"/>
                <w:b/>
                <w:bCs/>
                <w:sz w:val="32"/>
                <w:szCs w:val="32"/>
              </w:rPr>
            </w:pPr>
            <w:r>
              <w:rPr>
                <w:rFonts w:ascii="宋体" w:hAnsi="宋体" w:hint="eastAsia"/>
                <w:b/>
                <w:bCs/>
                <w:sz w:val="32"/>
                <w:szCs w:val="32"/>
              </w:rPr>
              <w:t>系统层级</w:t>
            </w:r>
          </w:p>
        </w:tc>
        <w:tc>
          <w:tcPr>
            <w:tcW w:w="1585" w:type="dxa"/>
            <w:vAlign w:val="center"/>
          </w:tcPr>
          <w:p w14:paraId="5E6BA83E" w14:textId="77777777" w:rsidR="00114B9D" w:rsidRDefault="00000000">
            <w:pPr>
              <w:jc w:val="center"/>
              <w:rPr>
                <w:rFonts w:ascii="宋体" w:hAnsi="宋体"/>
                <w:b/>
                <w:bCs/>
                <w:sz w:val="32"/>
                <w:szCs w:val="32"/>
              </w:rPr>
            </w:pPr>
            <w:r>
              <w:rPr>
                <w:rFonts w:ascii="宋体" w:hAnsi="宋体" w:hint="eastAsia"/>
                <w:b/>
                <w:bCs/>
                <w:sz w:val="32"/>
                <w:szCs w:val="32"/>
              </w:rPr>
              <w:t>网络环境</w:t>
            </w:r>
          </w:p>
        </w:tc>
        <w:tc>
          <w:tcPr>
            <w:tcW w:w="986" w:type="dxa"/>
            <w:vAlign w:val="center"/>
          </w:tcPr>
          <w:p w14:paraId="632240F7" w14:textId="77777777" w:rsidR="00114B9D" w:rsidRDefault="00000000">
            <w:pPr>
              <w:jc w:val="center"/>
              <w:rPr>
                <w:rFonts w:ascii="宋体" w:hAnsi="宋体"/>
                <w:b/>
                <w:bCs/>
                <w:sz w:val="32"/>
                <w:szCs w:val="32"/>
              </w:rPr>
            </w:pPr>
            <w:r>
              <w:rPr>
                <w:rFonts w:ascii="宋体" w:hAnsi="宋体" w:hint="eastAsia"/>
                <w:b/>
                <w:bCs/>
                <w:sz w:val="32"/>
                <w:szCs w:val="32"/>
              </w:rPr>
              <w:t>是否对接</w:t>
            </w:r>
          </w:p>
        </w:tc>
        <w:tc>
          <w:tcPr>
            <w:tcW w:w="1173" w:type="dxa"/>
            <w:vAlign w:val="center"/>
          </w:tcPr>
          <w:p w14:paraId="342339E5" w14:textId="77777777" w:rsidR="00114B9D" w:rsidRDefault="00000000">
            <w:pPr>
              <w:jc w:val="center"/>
              <w:rPr>
                <w:rFonts w:ascii="宋体" w:hAnsi="宋体"/>
                <w:b/>
                <w:bCs/>
                <w:sz w:val="32"/>
                <w:szCs w:val="32"/>
              </w:rPr>
            </w:pPr>
            <w:r>
              <w:rPr>
                <w:rFonts w:ascii="宋体" w:hAnsi="宋体" w:hint="eastAsia"/>
                <w:b/>
                <w:bCs/>
                <w:sz w:val="32"/>
                <w:szCs w:val="32"/>
              </w:rPr>
              <w:t>对接方式</w:t>
            </w:r>
          </w:p>
        </w:tc>
      </w:tr>
      <w:tr w:rsidR="00114B9D" w14:paraId="6337505F" w14:textId="77777777">
        <w:tc>
          <w:tcPr>
            <w:tcW w:w="2362" w:type="dxa"/>
            <w:vAlign w:val="center"/>
          </w:tcPr>
          <w:p w14:paraId="7021E92D" w14:textId="77777777" w:rsidR="00114B9D" w:rsidRDefault="00000000">
            <w:pPr>
              <w:jc w:val="center"/>
              <w:rPr>
                <w:rFonts w:ascii="宋体" w:hAnsi="宋体"/>
                <w:sz w:val="32"/>
                <w:szCs w:val="32"/>
              </w:rPr>
            </w:pPr>
            <w:proofErr w:type="gramStart"/>
            <w:r>
              <w:rPr>
                <w:rFonts w:ascii="宋体" w:hAnsi="宋体" w:hint="eastAsia"/>
                <w:sz w:val="32"/>
                <w:szCs w:val="32"/>
              </w:rPr>
              <w:t>卫健委</w:t>
            </w:r>
            <w:proofErr w:type="gramEnd"/>
          </w:p>
        </w:tc>
        <w:tc>
          <w:tcPr>
            <w:tcW w:w="3274" w:type="dxa"/>
            <w:vAlign w:val="center"/>
          </w:tcPr>
          <w:p w14:paraId="5FFB4C19" w14:textId="77777777" w:rsidR="00114B9D" w:rsidRDefault="00000000">
            <w:pPr>
              <w:jc w:val="center"/>
              <w:rPr>
                <w:rFonts w:ascii="宋体" w:hAnsi="宋体"/>
                <w:sz w:val="32"/>
                <w:szCs w:val="32"/>
              </w:rPr>
            </w:pPr>
            <w:r>
              <w:rPr>
                <w:rFonts w:ascii="宋体" w:hAnsi="宋体"/>
                <w:sz w:val="32"/>
                <w:szCs w:val="32"/>
              </w:rPr>
              <w:t>新生儿出生医学证明办理</w:t>
            </w:r>
          </w:p>
        </w:tc>
        <w:tc>
          <w:tcPr>
            <w:tcW w:w="3251" w:type="dxa"/>
            <w:vAlign w:val="center"/>
          </w:tcPr>
          <w:p w14:paraId="46A33286" w14:textId="77777777" w:rsidR="00114B9D" w:rsidRDefault="00000000">
            <w:pPr>
              <w:jc w:val="center"/>
              <w:rPr>
                <w:rFonts w:ascii="宋体" w:hAnsi="宋体"/>
                <w:sz w:val="32"/>
                <w:szCs w:val="32"/>
              </w:rPr>
            </w:pPr>
            <w:r>
              <w:rPr>
                <w:rFonts w:ascii="宋体" w:hAnsi="宋体" w:hint="eastAsia"/>
                <w:sz w:val="32"/>
                <w:szCs w:val="32"/>
              </w:rPr>
              <w:t>一体化平台</w:t>
            </w:r>
          </w:p>
        </w:tc>
        <w:tc>
          <w:tcPr>
            <w:tcW w:w="1543" w:type="dxa"/>
            <w:vAlign w:val="center"/>
          </w:tcPr>
          <w:p w14:paraId="7DD6178B" w14:textId="77777777" w:rsidR="00114B9D" w:rsidRDefault="00000000">
            <w:pPr>
              <w:jc w:val="center"/>
              <w:rPr>
                <w:rFonts w:ascii="宋体" w:hAnsi="宋体"/>
                <w:sz w:val="32"/>
                <w:szCs w:val="32"/>
              </w:rPr>
            </w:pPr>
            <w:r>
              <w:rPr>
                <w:rFonts w:ascii="宋体" w:hAnsi="宋体" w:hint="eastAsia"/>
                <w:sz w:val="32"/>
                <w:szCs w:val="32"/>
              </w:rPr>
              <w:t>巴州</w:t>
            </w:r>
          </w:p>
        </w:tc>
        <w:tc>
          <w:tcPr>
            <w:tcW w:w="1585" w:type="dxa"/>
            <w:vAlign w:val="center"/>
          </w:tcPr>
          <w:p w14:paraId="195219AC" w14:textId="77777777" w:rsidR="00114B9D" w:rsidRDefault="00000000">
            <w:pPr>
              <w:jc w:val="center"/>
              <w:rPr>
                <w:rFonts w:ascii="宋体" w:hAnsi="宋体"/>
                <w:sz w:val="32"/>
                <w:szCs w:val="32"/>
              </w:rPr>
            </w:pPr>
            <w:proofErr w:type="gramStart"/>
            <w:r>
              <w:rPr>
                <w:rFonts w:ascii="宋体" w:hAnsi="宋体" w:hint="eastAsia"/>
                <w:sz w:val="32"/>
                <w:szCs w:val="32"/>
              </w:rPr>
              <w:t>政务网</w:t>
            </w:r>
            <w:proofErr w:type="gramEnd"/>
          </w:p>
        </w:tc>
        <w:tc>
          <w:tcPr>
            <w:tcW w:w="986" w:type="dxa"/>
            <w:vAlign w:val="center"/>
          </w:tcPr>
          <w:p w14:paraId="7DAF9DCB" w14:textId="77777777" w:rsidR="00114B9D" w:rsidRDefault="00000000">
            <w:pPr>
              <w:jc w:val="center"/>
              <w:rPr>
                <w:rFonts w:ascii="宋体" w:hAnsi="宋体"/>
                <w:sz w:val="32"/>
                <w:szCs w:val="32"/>
              </w:rPr>
            </w:pPr>
            <w:r>
              <w:rPr>
                <w:rFonts w:ascii="宋体" w:hAnsi="宋体" w:hint="eastAsia"/>
                <w:sz w:val="32"/>
                <w:szCs w:val="32"/>
              </w:rPr>
              <w:t>否</w:t>
            </w:r>
          </w:p>
        </w:tc>
        <w:tc>
          <w:tcPr>
            <w:tcW w:w="1173" w:type="dxa"/>
            <w:vAlign w:val="center"/>
          </w:tcPr>
          <w:p w14:paraId="55456B6E" w14:textId="77777777" w:rsidR="00114B9D" w:rsidRDefault="00114B9D">
            <w:pPr>
              <w:jc w:val="center"/>
              <w:rPr>
                <w:rFonts w:ascii="宋体" w:hAnsi="宋体"/>
                <w:sz w:val="32"/>
                <w:szCs w:val="32"/>
              </w:rPr>
            </w:pPr>
          </w:p>
        </w:tc>
      </w:tr>
      <w:tr w:rsidR="00114B9D" w14:paraId="1C1F46F4" w14:textId="77777777">
        <w:tc>
          <w:tcPr>
            <w:tcW w:w="2362" w:type="dxa"/>
            <w:vAlign w:val="center"/>
          </w:tcPr>
          <w:p w14:paraId="5C133E8D" w14:textId="77777777" w:rsidR="00114B9D" w:rsidRDefault="00000000">
            <w:pPr>
              <w:jc w:val="center"/>
              <w:rPr>
                <w:rFonts w:ascii="宋体" w:hAnsi="宋体"/>
                <w:sz w:val="32"/>
                <w:szCs w:val="32"/>
              </w:rPr>
            </w:pPr>
            <w:r>
              <w:rPr>
                <w:rFonts w:ascii="宋体" w:hAnsi="宋体" w:hint="eastAsia"/>
                <w:sz w:val="32"/>
                <w:szCs w:val="32"/>
              </w:rPr>
              <w:t>公安局</w:t>
            </w:r>
          </w:p>
        </w:tc>
        <w:tc>
          <w:tcPr>
            <w:tcW w:w="3274" w:type="dxa"/>
            <w:vAlign w:val="center"/>
          </w:tcPr>
          <w:p w14:paraId="69539298" w14:textId="77777777" w:rsidR="00114B9D" w:rsidRDefault="00000000">
            <w:pPr>
              <w:jc w:val="center"/>
              <w:rPr>
                <w:rFonts w:ascii="宋体" w:hAnsi="宋体"/>
                <w:sz w:val="32"/>
                <w:szCs w:val="32"/>
              </w:rPr>
            </w:pPr>
            <w:r>
              <w:rPr>
                <w:rFonts w:ascii="宋体" w:hAnsi="宋体"/>
                <w:sz w:val="32"/>
                <w:szCs w:val="32"/>
              </w:rPr>
              <w:t>对新出生婴儿办理出生登记</w:t>
            </w:r>
          </w:p>
        </w:tc>
        <w:tc>
          <w:tcPr>
            <w:tcW w:w="3251" w:type="dxa"/>
            <w:vAlign w:val="center"/>
          </w:tcPr>
          <w:p w14:paraId="462BB639" w14:textId="77777777" w:rsidR="00114B9D" w:rsidRDefault="00000000">
            <w:pPr>
              <w:jc w:val="center"/>
              <w:rPr>
                <w:rFonts w:ascii="宋体" w:hAnsi="宋体"/>
                <w:sz w:val="32"/>
                <w:szCs w:val="32"/>
              </w:rPr>
            </w:pPr>
            <w:r>
              <w:rPr>
                <w:rFonts w:ascii="宋体" w:hAnsi="宋体" w:hint="eastAsia"/>
                <w:sz w:val="32"/>
                <w:szCs w:val="32"/>
              </w:rPr>
              <w:t>一体化平台</w:t>
            </w:r>
          </w:p>
        </w:tc>
        <w:tc>
          <w:tcPr>
            <w:tcW w:w="1543" w:type="dxa"/>
            <w:vAlign w:val="center"/>
          </w:tcPr>
          <w:p w14:paraId="15FA7CDB" w14:textId="77777777" w:rsidR="00114B9D" w:rsidRDefault="00000000">
            <w:pPr>
              <w:jc w:val="center"/>
              <w:rPr>
                <w:rFonts w:ascii="宋体" w:hAnsi="宋体"/>
                <w:sz w:val="32"/>
                <w:szCs w:val="32"/>
              </w:rPr>
            </w:pPr>
            <w:r>
              <w:rPr>
                <w:rFonts w:ascii="宋体" w:hAnsi="宋体" w:hint="eastAsia"/>
                <w:sz w:val="32"/>
                <w:szCs w:val="32"/>
              </w:rPr>
              <w:t>巴州</w:t>
            </w:r>
          </w:p>
        </w:tc>
        <w:tc>
          <w:tcPr>
            <w:tcW w:w="1585" w:type="dxa"/>
            <w:vAlign w:val="center"/>
          </w:tcPr>
          <w:p w14:paraId="4594905C" w14:textId="77777777" w:rsidR="00114B9D" w:rsidRDefault="00000000">
            <w:pPr>
              <w:jc w:val="center"/>
              <w:rPr>
                <w:rFonts w:ascii="宋体" w:hAnsi="宋体"/>
                <w:sz w:val="32"/>
                <w:szCs w:val="32"/>
              </w:rPr>
            </w:pPr>
            <w:proofErr w:type="gramStart"/>
            <w:r>
              <w:rPr>
                <w:rFonts w:ascii="宋体" w:hAnsi="宋体" w:hint="eastAsia"/>
                <w:sz w:val="32"/>
                <w:szCs w:val="32"/>
              </w:rPr>
              <w:t>政务网</w:t>
            </w:r>
            <w:proofErr w:type="gramEnd"/>
          </w:p>
        </w:tc>
        <w:tc>
          <w:tcPr>
            <w:tcW w:w="986" w:type="dxa"/>
            <w:vAlign w:val="center"/>
          </w:tcPr>
          <w:p w14:paraId="6F72F91A" w14:textId="77777777" w:rsidR="00114B9D" w:rsidRDefault="00000000">
            <w:pPr>
              <w:jc w:val="center"/>
              <w:rPr>
                <w:rFonts w:ascii="宋体" w:hAnsi="宋体"/>
                <w:sz w:val="32"/>
                <w:szCs w:val="32"/>
              </w:rPr>
            </w:pPr>
            <w:r>
              <w:rPr>
                <w:rFonts w:ascii="宋体" w:hAnsi="宋体" w:hint="eastAsia"/>
                <w:sz w:val="32"/>
                <w:szCs w:val="32"/>
              </w:rPr>
              <w:t>否</w:t>
            </w:r>
          </w:p>
        </w:tc>
        <w:tc>
          <w:tcPr>
            <w:tcW w:w="1173" w:type="dxa"/>
            <w:vAlign w:val="center"/>
          </w:tcPr>
          <w:p w14:paraId="28CB58ED" w14:textId="77777777" w:rsidR="00114B9D" w:rsidRDefault="00114B9D">
            <w:pPr>
              <w:jc w:val="center"/>
              <w:rPr>
                <w:rFonts w:ascii="宋体" w:hAnsi="宋体"/>
                <w:sz w:val="32"/>
                <w:szCs w:val="32"/>
              </w:rPr>
            </w:pPr>
          </w:p>
        </w:tc>
      </w:tr>
      <w:tr w:rsidR="00114B9D" w14:paraId="3E850BB4" w14:textId="77777777">
        <w:tc>
          <w:tcPr>
            <w:tcW w:w="2362" w:type="dxa"/>
            <w:vAlign w:val="center"/>
          </w:tcPr>
          <w:p w14:paraId="76F1C3B9" w14:textId="77777777" w:rsidR="00114B9D" w:rsidRDefault="00000000">
            <w:pPr>
              <w:jc w:val="center"/>
              <w:rPr>
                <w:rFonts w:ascii="宋体" w:hAnsi="宋体"/>
                <w:sz w:val="32"/>
                <w:szCs w:val="32"/>
              </w:rPr>
            </w:pPr>
            <w:proofErr w:type="gramStart"/>
            <w:r>
              <w:rPr>
                <w:rFonts w:ascii="宋体" w:hAnsi="宋体" w:hint="eastAsia"/>
                <w:sz w:val="32"/>
                <w:szCs w:val="32"/>
              </w:rPr>
              <w:t>医</w:t>
            </w:r>
            <w:proofErr w:type="gramEnd"/>
            <w:r>
              <w:rPr>
                <w:rFonts w:ascii="宋体" w:hAnsi="宋体" w:hint="eastAsia"/>
                <w:sz w:val="32"/>
                <w:szCs w:val="32"/>
              </w:rPr>
              <w:t>保局</w:t>
            </w:r>
          </w:p>
        </w:tc>
        <w:tc>
          <w:tcPr>
            <w:tcW w:w="3274" w:type="dxa"/>
            <w:vAlign w:val="center"/>
          </w:tcPr>
          <w:p w14:paraId="33EE7C2E" w14:textId="77777777" w:rsidR="00114B9D" w:rsidRDefault="00000000">
            <w:pPr>
              <w:jc w:val="center"/>
              <w:rPr>
                <w:rFonts w:ascii="宋体" w:hAnsi="宋体"/>
                <w:sz w:val="32"/>
                <w:szCs w:val="32"/>
              </w:rPr>
            </w:pPr>
            <w:r>
              <w:rPr>
                <w:rFonts w:ascii="宋体" w:hAnsi="宋体"/>
                <w:sz w:val="32"/>
                <w:szCs w:val="32"/>
              </w:rPr>
              <w:t>新生儿城乡居民基本医疗保险参保登记</w:t>
            </w:r>
          </w:p>
        </w:tc>
        <w:tc>
          <w:tcPr>
            <w:tcW w:w="3251" w:type="dxa"/>
            <w:vAlign w:val="center"/>
          </w:tcPr>
          <w:p w14:paraId="5F1EC0CF" w14:textId="77777777" w:rsidR="00114B9D" w:rsidRDefault="00000000">
            <w:pPr>
              <w:jc w:val="center"/>
              <w:rPr>
                <w:rFonts w:ascii="宋体" w:hAnsi="宋体"/>
                <w:sz w:val="32"/>
                <w:szCs w:val="32"/>
              </w:rPr>
            </w:pPr>
            <w:r>
              <w:rPr>
                <w:rFonts w:ascii="宋体" w:hAnsi="宋体" w:hint="eastAsia"/>
                <w:sz w:val="32"/>
                <w:szCs w:val="32"/>
              </w:rPr>
              <w:t>一体化平台</w:t>
            </w:r>
          </w:p>
        </w:tc>
        <w:tc>
          <w:tcPr>
            <w:tcW w:w="1543" w:type="dxa"/>
            <w:vAlign w:val="center"/>
          </w:tcPr>
          <w:p w14:paraId="39D7A5B5" w14:textId="77777777" w:rsidR="00114B9D" w:rsidRDefault="00000000">
            <w:pPr>
              <w:jc w:val="center"/>
              <w:rPr>
                <w:rFonts w:ascii="宋体" w:hAnsi="宋体"/>
                <w:sz w:val="32"/>
                <w:szCs w:val="32"/>
              </w:rPr>
            </w:pPr>
            <w:r>
              <w:rPr>
                <w:rFonts w:ascii="宋体" w:hAnsi="宋体" w:hint="eastAsia"/>
                <w:sz w:val="32"/>
                <w:szCs w:val="32"/>
              </w:rPr>
              <w:t>巴州</w:t>
            </w:r>
          </w:p>
        </w:tc>
        <w:tc>
          <w:tcPr>
            <w:tcW w:w="1585" w:type="dxa"/>
            <w:vAlign w:val="center"/>
          </w:tcPr>
          <w:p w14:paraId="20FCE8CC" w14:textId="77777777" w:rsidR="00114B9D" w:rsidRDefault="00000000">
            <w:pPr>
              <w:jc w:val="center"/>
              <w:rPr>
                <w:rFonts w:ascii="宋体" w:hAnsi="宋体"/>
                <w:sz w:val="32"/>
                <w:szCs w:val="32"/>
              </w:rPr>
            </w:pPr>
            <w:proofErr w:type="gramStart"/>
            <w:r>
              <w:rPr>
                <w:rFonts w:ascii="宋体" w:hAnsi="宋体" w:hint="eastAsia"/>
                <w:sz w:val="32"/>
                <w:szCs w:val="32"/>
              </w:rPr>
              <w:t>政务网</w:t>
            </w:r>
            <w:proofErr w:type="gramEnd"/>
          </w:p>
        </w:tc>
        <w:tc>
          <w:tcPr>
            <w:tcW w:w="986" w:type="dxa"/>
            <w:vAlign w:val="center"/>
          </w:tcPr>
          <w:p w14:paraId="217B9DFF" w14:textId="77777777" w:rsidR="00114B9D" w:rsidRDefault="00000000">
            <w:pPr>
              <w:jc w:val="center"/>
              <w:rPr>
                <w:rFonts w:ascii="宋体" w:hAnsi="宋体"/>
                <w:sz w:val="32"/>
                <w:szCs w:val="32"/>
              </w:rPr>
            </w:pPr>
            <w:r>
              <w:rPr>
                <w:rFonts w:ascii="宋体" w:hAnsi="宋体" w:hint="eastAsia"/>
                <w:sz w:val="32"/>
                <w:szCs w:val="32"/>
              </w:rPr>
              <w:t>否</w:t>
            </w:r>
          </w:p>
        </w:tc>
        <w:tc>
          <w:tcPr>
            <w:tcW w:w="1173" w:type="dxa"/>
            <w:vAlign w:val="center"/>
          </w:tcPr>
          <w:p w14:paraId="1E6908D8" w14:textId="77777777" w:rsidR="00114B9D" w:rsidRDefault="00114B9D">
            <w:pPr>
              <w:jc w:val="center"/>
              <w:rPr>
                <w:rFonts w:ascii="宋体" w:hAnsi="宋体"/>
                <w:sz w:val="32"/>
                <w:szCs w:val="32"/>
              </w:rPr>
            </w:pPr>
          </w:p>
        </w:tc>
      </w:tr>
    </w:tbl>
    <w:p w14:paraId="111ECBF0" w14:textId="77777777" w:rsidR="00114B9D" w:rsidRDefault="00114B9D">
      <w:pPr>
        <w:rPr>
          <w:rFonts w:ascii="宋体" w:hAnsi="宋体" w:cs="宋体"/>
        </w:rPr>
      </w:pPr>
    </w:p>
    <w:p w14:paraId="65827DF8" w14:textId="77777777" w:rsidR="00114B9D" w:rsidRDefault="00114B9D">
      <w:pPr>
        <w:rPr>
          <w:rFonts w:ascii="宋体" w:hAnsi="宋体" w:cs="宋体"/>
        </w:rPr>
      </w:pPr>
    </w:p>
    <w:p w14:paraId="5A276D62" w14:textId="77777777" w:rsidR="00114B9D" w:rsidRDefault="00114B9D">
      <w:pPr>
        <w:pStyle w:val="2"/>
        <w:spacing w:before="0" w:after="0" w:line="560" w:lineRule="exact"/>
        <w:rPr>
          <w:rFonts w:ascii="宋体" w:hAnsi="宋体" w:cs="宋体"/>
        </w:rPr>
        <w:sectPr w:rsidR="00114B9D">
          <w:pgSz w:w="16838" w:h="11906" w:orient="landscape"/>
          <w:pgMar w:top="1800" w:right="1440" w:bottom="1800" w:left="1440" w:header="851" w:footer="992" w:gutter="0"/>
          <w:cols w:space="425"/>
          <w:docGrid w:type="lines" w:linePitch="312"/>
        </w:sectPr>
      </w:pPr>
    </w:p>
    <w:p w14:paraId="359C1DB9" w14:textId="7E63F4BC" w:rsidR="00114B9D" w:rsidRDefault="003A5B37">
      <w:pPr>
        <w:pStyle w:val="1"/>
        <w:spacing w:before="0" w:after="0" w:line="560" w:lineRule="exact"/>
      </w:pPr>
      <w:r>
        <w:rPr>
          <w:rFonts w:ascii="宋体" w:hAnsi="宋体" w:cs="宋体" w:hint="eastAsia"/>
        </w:rPr>
        <w:lastRenderedPageBreak/>
        <w:t>0</w:t>
      </w:r>
      <w:r>
        <w:rPr>
          <w:rFonts w:ascii="宋体" w:hAnsi="宋体" w:cs="宋体"/>
        </w:rPr>
        <w:t>3</w:t>
      </w:r>
      <w:r w:rsidR="008D1134">
        <w:rPr>
          <w:rFonts w:ascii="宋体" w:hAnsi="宋体" w:cs="宋体" w:hint="eastAsia"/>
        </w:rPr>
        <w:t>、流程图</w:t>
      </w:r>
    </w:p>
    <w:p w14:paraId="76D3F57B" w14:textId="273BF2CF" w:rsidR="00114B9D" w:rsidRDefault="003A5B37" w:rsidP="00E1091C">
      <w:pPr>
        <w:pStyle w:val="2"/>
      </w:pPr>
      <w:r>
        <w:t>3</w:t>
      </w:r>
      <w:r w:rsidR="00000000">
        <w:rPr>
          <w:rFonts w:hint="eastAsia"/>
        </w:rPr>
        <w:t>.1</w:t>
      </w:r>
      <w:r w:rsidR="00000000">
        <w:rPr>
          <w:rFonts w:hint="eastAsia"/>
        </w:rPr>
        <w:t>“一件事”业务流程图</w:t>
      </w:r>
    </w:p>
    <w:p w14:paraId="3C7D7309" w14:textId="1697A710" w:rsidR="00114B9D" w:rsidRDefault="003A5B37">
      <w:pPr>
        <w:pStyle w:val="2"/>
      </w:pPr>
      <w:r>
        <w:t>3</w:t>
      </w:r>
      <w:r w:rsidR="00000000">
        <w:rPr>
          <w:rFonts w:hint="eastAsia"/>
        </w:rPr>
        <w:t>.2</w:t>
      </w:r>
      <w:r w:rsidR="00000000">
        <w:rPr>
          <w:rFonts w:hint="eastAsia"/>
        </w:rPr>
        <w:t>监控流程图</w:t>
      </w:r>
    </w:p>
    <w:p w14:paraId="33B2E3C8" w14:textId="77777777" w:rsidR="00114B9D" w:rsidRDefault="00000000">
      <w:r>
        <w:rPr>
          <w:noProof/>
        </w:rPr>
        <w:drawing>
          <wp:inline distT="0" distB="0" distL="114300" distR="114300" wp14:anchorId="5A0A8A91" wp14:editId="6172B012">
            <wp:extent cx="8862060" cy="1424940"/>
            <wp:effectExtent l="0" t="0" r="2540" b="10160"/>
            <wp:docPr id="562" name="_x0000_i28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_x0000_i2856"/>
                    <pic:cNvPicPr>
                      <a:picLocks noChangeAspect="1"/>
                    </pic:cNvPicPr>
                  </pic:nvPicPr>
                  <pic:blipFill>
                    <a:blip r:embed="rId12"/>
                    <a:stretch>
                      <a:fillRect/>
                    </a:stretch>
                  </pic:blipFill>
                  <pic:spPr>
                    <a:xfrm>
                      <a:off x="0" y="0"/>
                      <a:ext cx="8862060" cy="1424940"/>
                    </a:xfrm>
                    <a:prstGeom prst="rect">
                      <a:avLst/>
                    </a:prstGeom>
                    <a:noFill/>
                    <a:ln>
                      <a:noFill/>
                    </a:ln>
                  </pic:spPr>
                </pic:pic>
              </a:graphicData>
            </a:graphic>
          </wp:inline>
        </w:drawing>
      </w:r>
      <w:bookmarkStart w:id="0" w:name="_MON_1678304762"/>
      <w:bookmarkEnd w:id="0"/>
    </w:p>
    <w:p w14:paraId="70D93C61" w14:textId="77777777" w:rsidR="00114B9D" w:rsidRDefault="00114B9D"/>
    <w:p w14:paraId="661B5DAB" w14:textId="4DB6ABF0" w:rsidR="00114B9D" w:rsidRPr="003A5B37" w:rsidRDefault="003A5B37" w:rsidP="003A5B37">
      <w:pPr>
        <w:pStyle w:val="1"/>
        <w:spacing w:before="0" w:after="0" w:line="560" w:lineRule="exact"/>
        <w:rPr>
          <w:rFonts w:ascii="宋体" w:hAnsi="宋体" w:cs="宋体" w:hint="eastAsia"/>
        </w:rPr>
      </w:pPr>
      <w:r w:rsidRPr="003A5B37">
        <w:rPr>
          <w:rFonts w:ascii="宋体" w:hAnsi="宋体" w:cs="宋体" w:hint="eastAsia"/>
        </w:rPr>
        <w:lastRenderedPageBreak/>
        <w:t xml:space="preserve"> </w:t>
      </w:r>
      <w:r w:rsidRPr="003A5B37">
        <w:rPr>
          <w:rFonts w:ascii="宋体" w:hAnsi="宋体" w:cs="宋体" w:hint="eastAsia"/>
        </w:rPr>
        <w:t>04、申请人准备材料清单</w:t>
      </w:r>
    </w:p>
    <w:tbl>
      <w:tblPr>
        <w:tblW w:w="13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736"/>
        <w:gridCol w:w="7923"/>
        <w:gridCol w:w="3118"/>
        <w:gridCol w:w="1842"/>
      </w:tblGrid>
      <w:tr w:rsidR="00114B9D" w14:paraId="6EE75AB6" w14:textId="77777777">
        <w:trPr>
          <w:trHeight w:val="2801"/>
        </w:trPr>
        <w:tc>
          <w:tcPr>
            <w:tcW w:w="736" w:type="dxa"/>
            <w:tcBorders>
              <w:tl2br w:val="nil"/>
              <w:tr2bl w:val="nil"/>
            </w:tcBorders>
            <w:shd w:val="clear" w:color="auto" w:fill="auto"/>
            <w:vAlign w:val="center"/>
          </w:tcPr>
          <w:p w14:paraId="42E56175" w14:textId="77777777" w:rsidR="00114B9D" w:rsidRDefault="00000000">
            <w:pPr>
              <w:widowControl/>
              <w:jc w:val="center"/>
              <w:textAlignment w:val="center"/>
              <w:rPr>
                <w:rFonts w:ascii="宋体" w:hAnsi="宋体" w:cs="宋体"/>
                <w:b/>
                <w:bCs/>
                <w:kern w:val="0"/>
                <w:sz w:val="24"/>
                <w:szCs w:val="24"/>
              </w:rPr>
            </w:pPr>
            <w:r>
              <w:rPr>
                <w:rFonts w:ascii="宋体" w:hAnsi="宋体" w:cs="宋体" w:hint="eastAsia"/>
                <w:b/>
                <w:bCs/>
                <w:kern w:val="0"/>
                <w:sz w:val="24"/>
                <w:szCs w:val="24"/>
              </w:rPr>
              <w:t>序号</w:t>
            </w:r>
          </w:p>
        </w:tc>
        <w:tc>
          <w:tcPr>
            <w:tcW w:w="7923" w:type="dxa"/>
            <w:tcBorders>
              <w:tl2br w:val="nil"/>
              <w:tr2bl w:val="nil"/>
            </w:tcBorders>
            <w:shd w:val="clear" w:color="auto" w:fill="auto"/>
            <w:vAlign w:val="center"/>
          </w:tcPr>
          <w:p w14:paraId="74D89467" w14:textId="77777777" w:rsidR="00114B9D" w:rsidRDefault="00000000">
            <w:pPr>
              <w:widowControl/>
              <w:jc w:val="center"/>
              <w:textAlignment w:val="center"/>
              <w:rPr>
                <w:rFonts w:ascii="宋体" w:hAnsi="宋体" w:cs="宋体"/>
                <w:b/>
                <w:bCs/>
                <w:kern w:val="0"/>
                <w:sz w:val="24"/>
                <w:szCs w:val="24"/>
              </w:rPr>
            </w:pPr>
            <w:r>
              <w:rPr>
                <w:rFonts w:ascii="宋体" w:hAnsi="宋体" w:cs="宋体" w:hint="eastAsia"/>
                <w:b/>
                <w:bCs/>
                <w:kern w:val="0"/>
                <w:sz w:val="24"/>
                <w:szCs w:val="24"/>
              </w:rPr>
              <w:t>材料名称</w:t>
            </w:r>
          </w:p>
        </w:tc>
        <w:tc>
          <w:tcPr>
            <w:tcW w:w="3118" w:type="dxa"/>
            <w:tcBorders>
              <w:tl2br w:val="nil"/>
              <w:tr2bl w:val="nil"/>
            </w:tcBorders>
            <w:shd w:val="clear" w:color="auto" w:fill="auto"/>
            <w:vAlign w:val="center"/>
          </w:tcPr>
          <w:p w14:paraId="33C21786" w14:textId="77777777" w:rsidR="00114B9D" w:rsidRDefault="00000000">
            <w:pPr>
              <w:widowControl/>
              <w:jc w:val="center"/>
              <w:textAlignment w:val="center"/>
              <w:rPr>
                <w:rFonts w:ascii="宋体" w:hAnsi="宋体" w:cs="宋体"/>
                <w:b/>
                <w:bCs/>
                <w:kern w:val="0"/>
                <w:sz w:val="24"/>
                <w:szCs w:val="24"/>
              </w:rPr>
            </w:pPr>
            <w:r>
              <w:rPr>
                <w:rFonts w:ascii="宋体" w:hAnsi="宋体" w:cs="宋体" w:hint="eastAsia"/>
                <w:b/>
                <w:bCs/>
                <w:kern w:val="0"/>
                <w:sz w:val="24"/>
                <w:szCs w:val="24"/>
              </w:rPr>
              <w:t>来源渠道</w:t>
            </w:r>
          </w:p>
        </w:tc>
        <w:tc>
          <w:tcPr>
            <w:tcW w:w="1842" w:type="dxa"/>
            <w:tcBorders>
              <w:tl2br w:val="nil"/>
              <w:tr2bl w:val="nil"/>
            </w:tcBorders>
            <w:shd w:val="clear" w:color="auto" w:fill="auto"/>
            <w:vAlign w:val="center"/>
          </w:tcPr>
          <w:p w14:paraId="380D3CEE" w14:textId="77777777" w:rsidR="00114B9D" w:rsidRDefault="00000000">
            <w:pPr>
              <w:widowControl/>
              <w:jc w:val="center"/>
              <w:textAlignment w:val="center"/>
              <w:rPr>
                <w:rFonts w:ascii="宋体" w:hAnsi="宋体" w:cs="宋体"/>
                <w:b/>
                <w:bCs/>
                <w:sz w:val="24"/>
                <w:szCs w:val="24"/>
              </w:rPr>
            </w:pPr>
            <w:r>
              <w:rPr>
                <w:rFonts w:ascii="宋体" w:hAnsi="宋体" w:cs="宋体" w:hint="eastAsia"/>
                <w:b/>
                <w:bCs/>
                <w:sz w:val="24"/>
                <w:szCs w:val="24"/>
              </w:rPr>
              <w:t>纸质材料份数</w:t>
            </w:r>
          </w:p>
        </w:tc>
      </w:tr>
      <w:tr w:rsidR="00114B9D" w14:paraId="5CA27C7D" w14:textId="77777777">
        <w:trPr>
          <w:trHeight w:val="990"/>
        </w:trPr>
        <w:tc>
          <w:tcPr>
            <w:tcW w:w="736" w:type="dxa"/>
            <w:tcBorders>
              <w:tl2br w:val="nil"/>
              <w:tr2bl w:val="nil"/>
            </w:tcBorders>
            <w:shd w:val="clear" w:color="auto" w:fill="auto"/>
            <w:vAlign w:val="center"/>
          </w:tcPr>
          <w:p w14:paraId="3C8FF9AB" w14:textId="77777777" w:rsidR="00114B9D" w:rsidRDefault="00000000">
            <w:pPr>
              <w:widowControl/>
              <w:jc w:val="center"/>
              <w:textAlignment w:val="center"/>
              <w:rPr>
                <w:rFonts w:ascii="宋体" w:hAnsi="宋体" w:cs="宋体"/>
                <w:sz w:val="24"/>
                <w:szCs w:val="24"/>
              </w:rPr>
            </w:pPr>
            <w:r>
              <w:rPr>
                <w:rFonts w:ascii="宋体" w:hAnsi="宋体" w:cs="宋体" w:hint="eastAsia"/>
                <w:kern w:val="0"/>
                <w:sz w:val="24"/>
                <w:szCs w:val="24"/>
              </w:rPr>
              <w:t>1</w:t>
            </w:r>
          </w:p>
        </w:tc>
        <w:tc>
          <w:tcPr>
            <w:tcW w:w="7923" w:type="dxa"/>
            <w:tcBorders>
              <w:tl2br w:val="nil"/>
              <w:tr2bl w:val="nil"/>
            </w:tcBorders>
            <w:shd w:val="clear" w:color="auto" w:fill="auto"/>
            <w:vAlign w:val="center"/>
          </w:tcPr>
          <w:p w14:paraId="7A69F134" w14:textId="77777777" w:rsidR="00114B9D" w:rsidRDefault="00000000">
            <w:pPr>
              <w:widowControl/>
              <w:jc w:val="left"/>
              <w:textAlignment w:val="center"/>
              <w:rPr>
                <w:rFonts w:ascii="宋体" w:hAnsi="宋体" w:cs="宋体"/>
                <w:kern w:val="0"/>
                <w:sz w:val="24"/>
                <w:szCs w:val="24"/>
              </w:rPr>
            </w:pPr>
            <w:r>
              <w:rPr>
                <w:rFonts w:ascii="宋体" w:hAnsi="宋体" w:cs="宋体" w:hint="eastAsia"/>
                <w:kern w:val="0"/>
                <w:sz w:val="24"/>
                <w:szCs w:val="24"/>
              </w:rPr>
              <w:t>父母亲户口簿</w:t>
            </w:r>
          </w:p>
        </w:tc>
        <w:tc>
          <w:tcPr>
            <w:tcW w:w="3118" w:type="dxa"/>
            <w:tcBorders>
              <w:tl2br w:val="nil"/>
              <w:tr2bl w:val="nil"/>
            </w:tcBorders>
            <w:shd w:val="clear" w:color="auto" w:fill="auto"/>
            <w:vAlign w:val="center"/>
          </w:tcPr>
          <w:p w14:paraId="4D576129" w14:textId="77777777" w:rsidR="00114B9D" w:rsidRDefault="00000000">
            <w:pPr>
              <w:widowControl/>
              <w:jc w:val="center"/>
              <w:textAlignment w:val="center"/>
              <w:rPr>
                <w:rFonts w:ascii="宋体" w:hAnsi="宋体" w:cs="宋体"/>
                <w:kern w:val="0"/>
                <w:sz w:val="24"/>
                <w:szCs w:val="24"/>
              </w:rPr>
            </w:pPr>
            <w:r>
              <w:rPr>
                <w:rFonts w:ascii="宋体" w:hAnsi="宋体" w:cs="宋体" w:hint="eastAsia"/>
                <w:kern w:val="0"/>
                <w:sz w:val="24"/>
                <w:szCs w:val="24"/>
              </w:rPr>
              <w:t>申请人自备</w:t>
            </w:r>
          </w:p>
        </w:tc>
        <w:tc>
          <w:tcPr>
            <w:tcW w:w="1842" w:type="dxa"/>
            <w:tcBorders>
              <w:tl2br w:val="nil"/>
              <w:tr2bl w:val="nil"/>
            </w:tcBorders>
            <w:shd w:val="clear" w:color="auto" w:fill="auto"/>
            <w:vAlign w:val="center"/>
          </w:tcPr>
          <w:p w14:paraId="2C3732BE" w14:textId="77777777" w:rsidR="00114B9D" w:rsidRDefault="00000000">
            <w:pPr>
              <w:widowControl/>
              <w:jc w:val="center"/>
              <w:textAlignment w:val="center"/>
              <w:rPr>
                <w:rFonts w:ascii="宋体" w:hAnsi="宋体" w:cs="宋体"/>
                <w:kern w:val="0"/>
                <w:sz w:val="24"/>
                <w:szCs w:val="24"/>
              </w:rPr>
            </w:pPr>
            <w:r>
              <w:rPr>
                <w:rFonts w:ascii="宋体" w:hAnsi="宋体" w:cs="宋体" w:hint="eastAsia"/>
                <w:kern w:val="0"/>
                <w:sz w:val="24"/>
                <w:szCs w:val="24"/>
              </w:rPr>
              <w:t>1份</w:t>
            </w:r>
          </w:p>
        </w:tc>
      </w:tr>
      <w:tr w:rsidR="00114B9D" w14:paraId="04B28B13" w14:textId="77777777">
        <w:trPr>
          <w:trHeight w:val="990"/>
        </w:trPr>
        <w:tc>
          <w:tcPr>
            <w:tcW w:w="736" w:type="dxa"/>
            <w:tcBorders>
              <w:tl2br w:val="nil"/>
              <w:tr2bl w:val="nil"/>
            </w:tcBorders>
            <w:shd w:val="clear" w:color="auto" w:fill="auto"/>
            <w:vAlign w:val="center"/>
          </w:tcPr>
          <w:p w14:paraId="608E9C9A" w14:textId="77777777" w:rsidR="00114B9D" w:rsidRDefault="00000000">
            <w:pPr>
              <w:widowControl/>
              <w:jc w:val="center"/>
              <w:textAlignment w:val="center"/>
              <w:rPr>
                <w:rFonts w:ascii="宋体" w:hAnsi="宋体" w:cs="宋体"/>
                <w:kern w:val="0"/>
                <w:sz w:val="24"/>
                <w:szCs w:val="24"/>
              </w:rPr>
            </w:pPr>
            <w:r>
              <w:rPr>
                <w:rFonts w:ascii="宋体" w:hAnsi="宋体" w:cs="宋体" w:hint="eastAsia"/>
                <w:kern w:val="0"/>
                <w:sz w:val="24"/>
                <w:szCs w:val="24"/>
              </w:rPr>
              <w:t>2</w:t>
            </w:r>
          </w:p>
        </w:tc>
        <w:tc>
          <w:tcPr>
            <w:tcW w:w="7923" w:type="dxa"/>
            <w:tcBorders>
              <w:tl2br w:val="nil"/>
              <w:tr2bl w:val="nil"/>
            </w:tcBorders>
            <w:shd w:val="clear" w:color="auto" w:fill="auto"/>
            <w:vAlign w:val="center"/>
          </w:tcPr>
          <w:p w14:paraId="5A1AADF0" w14:textId="77777777" w:rsidR="00114B9D" w:rsidRDefault="00000000">
            <w:pPr>
              <w:widowControl/>
              <w:jc w:val="left"/>
              <w:textAlignment w:val="center"/>
              <w:rPr>
                <w:rFonts w:ascii="宋体" w:hAnsi="宋体" w:cs="宋体"/>
                <w:kern w:val="0"/>
                <w:sz w:val="24"/>
                <w:szCs w:val="24"/>
              </w:rPr>
            </w:pPr>
            <w:r>
              <w:rPr>
                <w:rFonts w:ascii="宋体" w:hAnsi="宋体" w:cs="宋体" w:hint="eastAsia"/>
                <w:kern w:val="0"/>
                <w:sz w:val="24"/>
                <w:szCs w:val="24"/>
              </w:rPr>
              <w:t>父母亲结婚证</w:t>
            </w:r>
          </w:p>
        </w:tc>
        <w:tc>
          <w:tcPr>
            <w:tcW w:w="3118" w:type="dxa"/>
            <w:tcBorders>
              <w:tl2br w:val="nil"/>
              <w:tr2bl w:val="nil"/>
            </w:tcBorders>
            <w:shd w:val="clear" w:color="auto" w:fill="auto"/>
            <w:vAlign w:val="center"/>
          </w:tcPr>
          <w:p w14:paraId="4C8FC2E7" w14:textId="77777777" w:rsidR="00114B9D" w:rsidRDefault="00000000">
            <w:pPr>
              <w:widowControl/>
              <w:jc w:val="center"/>
              <w:textAlignment w:val="center"/>
              <w:rPr>
                <w:rFonts w:ascii="宋体" w:hAnsi="宋体" w:cs="宋体"/>
                <w:kern w:val="0"/>
                <w:sz w:val="24"/>
                <w:szCs w:val="24"/>
              </w:rPr>
            </w:pPr>
            <w:r>
              <w:rPr>
                <w:rFonts w:ascii="宋体" w:hAnsi="宋体" w:cs="宋体" w:hint="eastAsia"/>
                <w:kern w:val="0"/>
                <w:sz w:val="24"/>
                <w:szCs w:val="24"/>
              </w:rPr>
              <w:t>申请人自备</w:t>
            </w:r>
          </w:p>
        </w:tc>
        <w:tc>
          <w:tcPr>
            <w:tcW w:w="1842" w:type="dxa"/>
            <w:tcBorders>
              <w:tl2br w:val="nil"/>
              <w:tr2bl w:val="nil"/>
            </w:tcBorders>
            <w:shd w:val="clear" w:color="auto" w:fill="auto"/>
            <w:vAlign w:val="center"/>
          </w:tcPr>
          <w:p w14:paraId="4234F547" w14:textId="77777777" w:rsidR="00114B9D" w:rsidRDefault="00000000">
            <w:pPr>
              <w:widowControl/>
              <w:jc w:val="center"/>
              <w:textAlignment w:val="center"/>
              <w:rPr>
                <w:rFonts w:ascii="宋体" w:hAnsi="宋体" w:cs="宋体"/>
                <w:kern w:val="0"/>
                <w:sz w:val="24"/>
                <w:szCs w:val="24"/>
              </w:rPr>
            </w:pPr>
            <w:r>
              <w:rPr>
                <w:rFonts w:ascii="宋体" w:hAnsi="宋体" w:cs="宋体" w:hint="eastAsia"/>
                <w:kern w:val="0"/>
                <w:sz w:val="24"/>
                <w:szCs w:val="24"/>
              </w:rPr>
              <w:t>1份</w:t>
            </w:r>
          </w:p>
        </w:tc>
      </w:tr>
      <w:tr w:rsidR="00114B9D" w14:paraId="720B4B44" w14:textId="77777777">
        <w:trPr>
          <w:trHeight w:val="990"/>
        </w:trPr>
        <w:tc>
          <w:tcPr>
            <w:tcW w:w="736" w:type="dxa"/>
            <w:tcBorders>
              <w:tl2br w:val="nil"/>
              <w:tr2bl w:val="nil"/>
            </w:tcBorders>
            <w:shd w:val="clear" w:color="auto" w:fill="auto"/>
            <w:vAlign w:val="center"/>
          </w:tcPr>
          <w:p w14:paraId="508E090E" w14:textId="77777777" w:rsidR="00114B9D" w:rsidRDefault="00000000">
            <w:pPr>
              <w:widowControl/>
              <w:jc w:val="center"/>
              <w:textAlignment w:val="center"/>
              <w:rPr>
                <w:rFonts w:ascii="宋体" w:hAnsi="宋体" w:cs="宋体"/>
                <w:kern w:val="0"/>
                <w:sz w:val="24"/>
                <w:szCs w:val="24"/>
              </w:rPr>
            </w:pPr>
            <w:r>
              <w:rPr>
                <w:rFonts w:ascii="宋体" w:hAnsi="宋体" w:cs="宋体" w:hint="eastAsia"/>
                <w:kern w:val="0"/>
                <w:sz w:val="24"/>
                <w:szCs w:val="24"/>
              </w:rPr>
              <w:t>3</w:t>
            </w:r>
          </w:p>
        </w:tc>
        <w:tc>
          <w:tcPr>
            <w:tcW w:w="7923" w:type="dxa"/>
            <w:tcBorders>
              <w:tl2br w:val="nil"/>
              <w:tr2bl w:val="nil"/>
            </w:tcBorders>
            <w:shd w:val="clear" w:color="auto" w:fill="auto"/>
            <w:vAlign w:val="center"/>
          </w:tcPr>
          <w:p w14:paraId="73FE3DEB" w14:textId="77777777" w:rsidR="00114B9D" w:rsidRDefault="00000000">
            <w:pPr>
              <w:widowControl/>
              <w:jc w:val="left"/>
              <w:textAlignment w:val="center"/>
              <w:rPr>
                <w:rFonts w:ascii="宋体" w:hAnsi="宋体" w:cs="宋体"/>
                <w:kern w:val="0"/>
                <w:sz w:val="24"/>
                <w:szCs w:val="24"/>
              </w:rPr>
            </w:pPr>
            <w:r>
              <w:rPr>
                <w:rFonts w:ascii="宋体" w:hAnsi="宋体" w:cs="宋体" w:hint="eastAsia"/>
                <w:kern w:val="0"/>
                <w:sz w:val="24"/>
                <w:szCs w:val="24"/>
              </w:rPr>
              <w:t>父母亲身份证</w:t>
            </w:r>
          </w:p>
        </w:tc>
        <w:tc>
          <w:tcPr>
            <w:tcW w:w="3118" w:type="dxa"/>
            <w:tcBorders>
              <w:tl2br w:val="nil"/>
              <w:tr2bl w:val="nil"/>
            </w:tcBorders>
            <w:shd w:val="clear" w:color="auto" w:fill="auto"/>
            <w:vAlign w:val="center"/>
          </w:tcPr>
          <w:p w14:paraId="7B9A466C" w14:textId="77777777" w:rsidR="00114B9D" w:rsidRDefault="00000000">
            <w:pPr>
              <w:widowControl/>
              <w:jc w:val="center"/>
              <w:textAlignment w:val="center"/>
              <w:rPr>
                <w:rFonts w:ascii="宋体" w:hAnsi="宋体" w:cs="宋体"/>
                <w:kern w:val="0"/>
                <w:sz w:val="24"/>
                <w:szCs w:val="24"/>
              </w:rPr>
            </w:pPr>
            <w:r>
              <w:rPr>
                <w:rFonts w:ascii="宋体" w:hAnsi="宋体" w:cs="宋体" w:hint="eastAsia"/>
                <w:kern w:val="0"/>
                <w:sz w:val="24"/>
                <w:szCs w:val="24"/>
              </w:rPr>
              <w:t>申请人自备</w:t>
            </w:r>
          </w:p>
        </w:tc>
        <w:tc>
          <w:tcPr>
            <w:tcW w:w="1842" w:type="dxa"/>
            <w:tcBorders>
              <w:tl2br w:val="nil"/>
              <w:tr2bl w:val="nil"/>
            </w:tcBorders>
            <w:shd w:val="clear" w:color="auto" w:fill="auto"/>
            <w:vAlign w:val="center"/>
          </w:tcPr>
          <w:p w14:paraId="688C865B" w14:textId="77777777" w:rsidR="00114B9D" w:rsidRDefault="00000000">
            <w:pPr>
              <w:widowControl/>
              <w:jc w:val="center"/>
              <w:textAlignment w:val="center"/>
              <w:rPr>
                <w:rFonts w:ascii="宋体" w:hAnsi="宋体" w:cs="宋体"/>
                <w:kern w:val="0"/>
                <w:sz w:val="24"/>
                <w:szCs w:val="24"/>
              </w:rPr>
            </w:pPr>
            <w:r>
              <w:rPr>
                <w:rFonts w:ascii="宋体" w:hAnsi="宋体" w:cs="宋体" w:hint="eastAsia"/>
                <w:kern w:val="0"/>
                <w:sz w:val="24"/>
                <w:szCs w:val="24"/>
              </w:rPr>
              <w:t>1份</w:t>
            </w:r>
          </w:p>
        </w:tc>
      </w:tr>
      <w:tr w:rsidR="00114B9D" w14:paraId="66B11BFF" w14:textId="77777777">
        <w:trPr>
          <w:trHeight w:val="1018"/>
        </w:trPr>
        <w:tc>
          <w:tcPr>
            <w:tcW w:w="736" w:type="dxa"/>
            <w:tcBorders>
              <w:tl2br w:val="nil"/>
              <w:tr2bl w:val="nil"/>
            </w:tcBorders>
            <w:shd w:val="clear" w:color="auto" w:fill="auto"/>
            <w:vAlign w:val="center"/>
          </w:tcPr>
          <w:p w14:paraId="3653535C" w14:textId="77777777" w:rsidR="00114B9D" w:rsidRDefault="00000000">
            <w:pPr>
              <w:widowControl/>
              <w:jc w:val="center"/>
              <w:textAlignment w:val="center"/>
              <w:rPr>
                <w:rFonts w:ascii="宋体" w:hAnsi="宋体" w:cs="宋体"/>
                <w:kern w:val="0"/>
                <w:sz w:val="24"/>
                <w:szCs w:val="24"/>
              </w:rPr>
            </w:pPr>
            <w:r>
              <w:rPr>
                <w:rFonts w:ascii="宋体" w:hAnsi="宋体" w:cs="宋体" w:hint="eastAsia"/>
                <w:kern w:val="0"/>
                <w:sz w:val="24"/>
                <w:szCs w:val="24"/>
              </w:rPr>
              <w:t>4</w:t>
            </w:r>
          </w:p>
        </w:tc>
        <w:tc>
          <w:tcPr>
            <w:tcW w:w="7923" w:type="dxa"/>
            <w:tcBorders>
              <w:tl2br w:val="nil"/>
              <w:tr2bl w:val="nil"/>
            </w:tcBorders>
            <w:shd w:val="clear" w:color="auto" w:fill="auto"/>
            <w:vAlign w:val="center"/>
          </w:tcPr>
          <w:p w14:paraId="35B1BA61" w14:textId="77777777" w:rsidR="00114B9D" w:rsidRDefault="00000000">
            <w:pPr>
              <w:widowControl/>
              <w:jc w:val="left"/>
              <w:textAlignment w:val="center"/>
              <w:rPr>
                <w:rFonts w:ascii="宋体" w:hAnsi="宋体" w:cs="宋体"/>
                <w:kern w:val="0"/>
                <w:sz w:val="24"/>
                <w:szCs w:val="24"/>
              </w:rPr>
            </w:pPr>
            <w:r>
              <w:rPr>
                <w:rFonts w:ascii="宋体" w:hAnsi="宋体" w:cs="宋体"/>
                <w:kern w:val="0"/>
                <w:sz w:val="24"/>
                <w:szCs w:val="24"/>
              </w:rPr>
              <w:t>首次签发登记表</w:t>
            </w:r>
          </w:p>
        </w:tc>
        <w:tc>
          <w:tcPr>
            <w:tcW w:w="3118" w:type="dxa"/>
            <w:tcBorders>
              <w:tl2br w:val="nil"/>
              <w:tr2bl w:val="nil"/>
            </w:tcBorders>
            <w:shd w:val="clear" w:color="auto" w:fill="auto"/>
            <w:vAlign w:val="center"/>
          </w:tcPr>
          <w:p w14:paraId="7E47D96D" w14:textId="77777777" w:rsidR="00114B9D" w:rsidRDefault="00000000">
            <w:pPr>
              <w:widowControl/>
              <w:jc w:val="center"/>
              <w:textAlignment w:val="center"/>
              <w:rPr>
                <w:rFonts w:ascii="宋体" w:hAnsi="宋体" w:cs="宋体"/>
                <w:kern w:val="0"/>
                <w:sz w:val="24"/>
                <w:szCs w:val="24"/>
              </w:rPr>
            </w:pPr>
            <w:r>
              <w:rPr>
                <w:rFonts w:ascii="宋体" w:hAnsi="宋体" w:cs="宋体" w:hint="eastAsia"/>
                <w:kern w:val="0"/>
                <w:sz w:val="24"/>
                <w:szCs w:val="24"/>
              </w:rPr>
              <w:t>申请人自备</w:t>
            </w:r>
          </w:p>
        </w:tc>
        <w:tc>
          <w:tcPr>
            <w:tcW w:w="1842" w:type="dxa"/>
            <w:tcBorders>
              <w:tl2br w:val="nil"/>
              <w:tr2bl w:val="nil"/>
            </w:tcBorders>
            <w:shd w:val="clear" w:color="auto" w:fill="auto"/>
            <w:vAlign w:val="center"/>
          </w:tcPr>
          <w:p w14:paraId="256D21A9" w14:textId="77777777" w:rsidR="00114B9D" w:rsidRDefault="00000000">
            <w:pPr>
              <w:widowControl/>
              <w:jc w:val="center"/>
              <w:textAlignment w:val="center"/>
              <w:rPr>
                <w:rFonts w:ascii="宋体" w:hAnsi="宋体" w:cs="宋体"/>
                <w:kern w:val="0"/>
                <w:sz w:val="24"/>
                <w:szCs w:val="24"/>
              </w:rPr>
            </w:pPr>
            <w:r>
              <w:rPr>
                <w:rFonts w:ascii="宋体" w:hAnsi="宋体" w:cs="宋体" w:hint="eastAsia"/>
                <w:kern w:val="0"/>
                <w:sz w:val="24"/>
                <w:szCs w:val="24"/>
              </w:rPr>
              <w:t>1份</w:t>
            </w:r>
          </w:p>
        </w:tc>
      </w:tr>
    </w:tbl>
    <w:p w14:paraId="338BEA0B" w14:textId="77777777" w:rsidR="00114B9D" w:rsidRDefault="00114B9D">
      <w:pPr>
        <w:pStyle w:val="2"/>
        <w:spacing w:before="0" w:after="0" w:line="560" w:lineRule="exact"/>
        <w:rPr>
          <w:rFonts w:ascii="宋体" w:hAnsi="宋体" w:cs="宋体"/>
        </w:rPr>
        <w:sectPr w:rsidR="00114B9D">
          <w:pgSz w:w="16838" w:h="11906" w:orient="landscape"/>
          <w:pgMar w:top="1800" w:right="1440" w:bottom="1800" w:left="1440" w:header="851" w:footer="992" w:gutter="0"/>
          <w:cols w:space="425"/>
          <w:docGrid w:type="lines" w:linePitch="312"/>
        </w:sectPr>
      </w:pPr>
    </w:p>
    <w:p w14:paraId="199E6AC3" w14:textId="096BA409" w:rsidR="00114B9D" w:rsidRDefault="003A5B37">
      <w:pPr>
        <w:pStyle w:val="1"/>
        <w:spacing w:before="0" w:after="0" w:line="560" w:lineRule="exact"/>
        <w:rPr>
          <w:rFonts w:ascii="宋体" w:hAnsi="宋体" w:cs="宋体"/>
        </w:rPr>
      </w:pPr>
      <w:r>
        <w:rPr>
          <w:rFonts w:ascii="宋体" w:hAnsi="宋体" w:cs="宋体" w:hint="eastAsia"/>
        </w:rPr>
        <w:lastRenderedPageBreak/>
        <w:t>0</w:t>
      </w:r>
      <w:r>
        <w:rPr>
          <w:rFonts w:ascii="宋体" w:hAnsi="宋体" w:cs="宋体"/>
        </w:rPr>
        <w:t>5</w:t>
      </w:r>
      <w:r w:rsidR="00000000">
        <w:rPr>
          <w:rFonts w:ascii="宋体" w:hAnsi="宋体" w:cs="宋体" w:hint="eastAsia"/>
        </w:rPr>
        <w:t>、表单详情</w:t>
      </w:r>
    </w:p>
    <w:p w14:paraId="6D72683E" w14:textId="77777777" w:rsidR="00114B9D" w:rsidRDefault="00114B9D"/>
    <w:tbl>
      <w:tblPr>
        <w:tblW w:w="92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1"/>
        <w:gridCol w:w="1302"/>
        <w:gridCol w:w="833"/>
        <w:gridCol w:w="369"/>
        <w:gridCol w:w="500"/>
        <w:gridCol w:w="565"/>
        <w:gridCol w:w="391"/>
        <w:gridCol w:w="1112"/>
        <w:gridCol w:w="724"/>
        <w:gridCol w:w="653"/>
        <w:gridCol w:w="439"/>
        <w:gridCol w:w="663"/>
        <w:gridCol w:w="457"/>
      </w:tblGrid>
      <w:tr w:rsidR="00114B9D" w14:paraId="7F09D12A" w14:textId="77777777">
        <w:trPr>
          <w:trHeight w:val="443"/>
          <w:jc w:val="center"/>
        </w:trPr>
        <w:tc>
          <w:tcPr>
            <w:tcW w:w="1261" w:type="dxa"/>
            <w:vMerge w:val="restart"/>
            <w:vAlign w:val="center"/>
          </w:tcPr>
          <w:p w14:paraId="59161592" w14:textId="77777777" w:rsidR="00114B9D" w:rsidRDefault="00000000">
            <w:pPr>
              <w:jc w:val="center"/>
              <w:rPr>
                <w:rFonts w:ascii="Times New Roman" w:eastAsia="黑体" w:hAnsi="Times New Roman"/>
                <w:sz w:val="24"/>
                <w:szCs w:val="24"/>
              </w:rPr>
            </w:pPr>
            <w:r>
              <w:rPr>
                <w:rFonts w:ascii="Times New Roman" w:eastAsia="黑体" w:hAnsi="Times New Roman"/>
                <w:sz w:val="24"/>
                <w:szCs w:val="24"/>
              </w:rPr>
              <w:t>基本信息</w:t>
            </w:r>
          </w:p>
        </w:tc>
        <w:tc>
          <w:tcPr>
            <w:tcW w:w="1302" w:type="dxa"/>
            <w:vAlign w:val="center"/>
          </w:tcPr>
          <w:p w14:paraId="3F467667" w14:textId="77777777" w:rsidR="00114B9D" w:rsidRDefault="00000000">
            <w:pPr>
              <w:jc w:val="center"/>
              <w:rPr>
                <w:rFonts w:ascii="Times New Roman" w:hAnsi="Times New Roman"/>
              </w:rPr>
            </w:pPr>
            <w:r>
              <w:rPr>
                <w:rFonts w:ascii="Times New Roman" w:hAnsi="Times New Roman"/>
              </w:rPr>
              <w:t>新生儿姓名</w:t>
            </w:r>
          </w:p>
        </w:tc>
        <w:tc>
          <w:tcPr>
            <w:tcW w:w="833" w:type="dxa"/>
            <w:vAlign w:val="center"/>
          </w:tcPr>
          <w:p w14:paraId="0D392AA2" w14:textId="77777777" w:rsidR="00114B9D" w:rsidRDefault="00114B9D">
            <w:pPr>
              <w:jc w:val="center"/>
              <w:rPr>
                <w:rFonts w:ascii="Times New Roman" w:hAnsi="Times New Roman"/>
              </w:rPr>
            </w:pPr>
          </w:p>
        </w:tc>
        <w:tc>
          <w:tcPr>
            <w:tcW w:w="369" w:type="dxa"/>
            <w:vAlign w:val="center"/>
          </w:tcPr>
          <w:p w14:paraId="65253AD4" w14:textId="77777777" w:rsidR="00114B9D" w:rsidRDefault="00000000">
            <w:pPr>
              <w:jc w:val="center"/>
              <w:rPr>
                <w:rFonts w:ascii="Times New Roman" w:hAnsi="Times New Roman"/>
              </w:rPr>
            </w:pPr>
            <w:r>
              <w:rPr>
                <w:rFonts w:ascii="Times New Roman" w:hAnsi="Times New Roman" w:hint="eastAsia"/>
              </w:rPr>
              <w:t>民族</w:t>
            </w:r>
          </w:p>
        </w:tc>
        <w:tc>
          <w:tcPr>
            <w:tcW w:w="500" w:type="dxa"/>
            <w:vAlign w:val="center"/>
          </w:tcPr>
          <w:p w14:paraId="604EB6C6" w14:textId="77777777" w:rsidR="00114B9D" w:rsidRDefault="00114B9D">
            <w:pPr>
              <w:jc w:val="center"/>
              <w:rPr>
                <w:rFonts w:ascii="Times New Roman" w:hAnsi="Times New Roman"/>
              </w:rPr>
            </w:pPr>
          </w:p>
        </w:tc>
        <w:tc>
          <w:tcPr>
            <w:tcW w:w="565" w:type="dxa"/>
            <w:vAlign w:val="center"/>
          </w:tcPr>
          <w:p w14:paraId="46C6A903" w14:textId="77777777" w:rsidR="00114B9D" w:rsidRDefault="00000000">
            <w:pPr>
              <w:jc w:val="center"/>
              <w:rPr>
                <w:rFonts w:ascii="Times New Roman" w:hAnsi="Times New Roman"/>
              </w:rPr>
            </w:pPr>
            <w:r>
              <w:rPr>
                <w:rFonts w:ascii="Times New Roman" w:hAnsi="Times New Roman"/>
              </w:rPr>
              <w:t>性别</w:t>
            </w:r>
          </w:p>
        </w:tc>
        <w:tc>
          <w:tcPr>
            <w:tcW w:w="391" w:type="dxa"/>
            <w:vAlign w:val="center"/>
          </w:tcPr>
          <w:p w14:paraId="4E4EC52F" w14:textId="77777777" w:rsidR="00114B9D" w:rsidRDefault="00114B9D">
            <w:pPr>
              <w:jc w:val="center"/>
              <w:rPr>
                <w:rFonts w:ascii="Times New Roman" w:hAnsi="Times New Roman"/>
              </w:rPr>
            </w:pPr>
          </w:p>
        </w:tc>
        <w:tc>
          <w:tcPr>
            <w:tcW w:w="1112" w:type="dxa"/>
            <w:vAlign w:val="center"/>
          </w:tcPr>
          <w:p w14:paraId="3EEF87E5" w14:textId="77777777" w:rsidR="00114B9D" w:rsidRDefault="00000000">
            <w:pPr>
              <w:jc w:val="center"/>
              <w:rPr>
                <w:rFonts w:ascii="Times New Roman" w:hAnsi="Times New Roman"/>
              </w:rPr>
            </w:pPr>
            <w:r>
              <w:rPr>
                <w:rFonts w:ascii="Times New Roman" w:hAnsi="Times New Roman"/>
              </w:rPr>
              <w:t>出生日期</w:t>
            </w:r>
          </w:p>
        </w:tc>
        <w:tc>
          <w:tcPr>
            <w:tcW w:w="724" w:type="dxa"/>
            <w:vAlign w:val="center"/>
          </w:tcPr>
          <w:p w14:paraId="063D44A5" w14:textId="77777777" w:rsidR="00114B9D" w:rsidRDefault="00114B9D">
            <w:pPr>
              <w:jc w:val="center"/>
              <w:rPr>
                <w:rFonts w:ascii="Times New Roman" w:hAnsi="Times New Roman"/>
              </w:rPr>
            </w:pPr>
          </w:p>
        </w:tc>
        <w:tc>
          <w:tcPr>
            <w:tcW w:w="653" w:type="dxa"/>
            <w:vAlign w:val="center"/>
          </w:tcPr>
          <w:p w14:paraId="777F295B" w14:textId="77777777" w:rsidR="00114B9D" w:rsidRDefault="00000000">
            <w:pPr>
              <w:jc w:val="center"/>
              <w:rPr>
                <w:rFonts w:ascii="Times New Roman" w:hAnsi="Times New Roman"/>
              </w:rPr>
            </w:pPr>
            <w:r>
              <w:rPr>
                <w:rFonts w:ascii="Times New Roman" w:hAnsi="Times New Roman"/>
              </w:rPr>
              <w:t>籍贯</w:t>
            </w:r>
          </w:p>
        </w:tc>
        <w:tc>
          <w:tcPr>
            <w:tcW w:w="439" w:type="dxa"/>
            <w:vAlign w:val="center"/>
          </w:tcPr>
          <w:p w14:paraId="646289D5" w14:textId="77777777" w:rsidR="00114B9D" w:rsidRDefault="00114B9D">
            <w:pPr>
              <w:jc w:val="center"/>
              <w:rPr>
                <w:rFonts w:ascii="Times New Roman" w:hAnsi="Times New Roman"/>
              </w:rPr>
            </w:pPr>
          </w:p>
        </w:tc>
        <w:tc>
          <w:tcPr>
            <w:tcW w:w="663" w:type="dxa"/>
            <w:vAlign w:val="center"/>
          </w:tcPr>
          <w:p w14:paraId="334EA14C" w14:textId="77777777" w:rsidR="00114B9D" w:rsidRDefault="00000000">
            <w:pPr>
              <w:jc w:val="center"/>
              <w:rPr>
                <w:rFonts w:ascii="Times New Roman" w:hAnsi="Times New Roman"/>
              </w:rPr>
            </w:pPr>
            <w:r>
              <w:rPr>
                <w:rFonts w:ascii="Times New Roman" w:hAnsi="Times New Roman" w:hint="eastAsia"/>
              </w:rPr>
              <w:t>血型</w:t>
            </w:r>
          </w:p>
        </w:tc>
        <w:tc>
          <w:tcPr>
            <w:tcW w:w="457" w:type="dxa"/>
            <w:vAlign w:val="center"/>
          </w:tcPr>
          <w:p w14:paraId="6A8EB02E" w14:textId="77777777" w:rsidR="00114B9D" w:rsidRDefault="00114B9D">
            <w:pPr>
              <w:jc w:val="center"/>
              <w:rPr>
                <w:rFonts w:ascii="Times New Roman" w:hAnsi="Times New Roman"/>
              </w:rPr>
            </w:pPr>
          </w:p>
        </w:tc>
      </w:tr>
      <w:tr w:rsidR="00114B9D" w14:paraId="1C4B6B61" w14:textId="77777777">
        <w:trPr>
          <w:trHeight w:val="360"/>
          <w:jc w:val="center"/>
        </w:trPr>
        <w:tc>
          <w:tcPr>
            <w:tcW w:w="1261" w:type="dxa"/>
            <w:vMerge/>
            <w:vAlign w:val="center"/>
          </w:tcPr>
          <w:p w14:paraId="36AA2D26" w14:textId="77777777" w:rsidR="00114B9D" w:rsidRDefault="00114B9D">
            <w:pPr>
              <w:jc w:val="center"/>
              <w:rPr>
                <w:rFonts w:ascii="Times New Roman" w:eastAsia="黑体" w:hAnsi="Times New Roman"/>
                <w:sz w:val="24"/>
                <w:szCs w:val="24"/>
              </w:rPr>
            </w:pPr>
          </w:p>
        </w:tc>
        <w:tc>
          <w:tcPr>
            <w:tcW w:w="1302" w:type="dxa"/>
            <w:vAlign w:val="center"/>
          </w:tcPr>
          <w:p w14:paraId="3992CC11" w14:textId="77777777" w:rsidR="00114B9D" w:rsidRDefault="00000000">
            <w:pPr>
              <w:jc w:val="center"/>
              <w:rPr>
                <w:rFonts w:ascii="Times New Roman" w:hAnsi="Times New Roman"/>
              </w:rPr>
            </w:pPr>
            <w:r>
              <w:rPr>
                <w:rFonts w:ascii="Times New Roman" w:hAnsi="Times New Roman"/>
              </w:rPr>
              <w:t>母亲姓名</w:t>
            </w:r>
          </w:p>
        </w:tc>
        <w:tc>
          <w:tcPr>
            <w:tcW w:w="1702" w:type="dxa"/>
            <w:gridSpan w:val="3"/>
            <w:vAlign w:val="center"/>
          </w:tcPr>
          <w:p w14:paraId="4FAB8A08" w14:textId="77777777" w:rsidR="00114B9D" w:rsidRDefault="00114B9D">
            <w:pPr>
              <w:jc w:val="center"/>
              <w:rPr>
                <w:rFonts w:ascii="Times New Roman" w:hAnsi="Times New Roman"/>
              </w:rPr>
            </w:pPr>
          </w:p>
        </w:tc>
        <w:tc>
          <w:tcPr>
            <w:tcW w:w="956" w:type="dxa"/>
            <w:gridSpan w:val="2"/>
            <w:vAlign w:val="center"/>
          </w:tcPr>
          <w:p w14:paraId="02DB374B" w14:textId="77777777" w:rsidR="00114B9D" w:rsidRDefault="00000000">
            <w:pPr>
              <w:jc w:val="center"/>
              <w:rPr>
                <w:rFonts w:ascii="Times New Roman" w:hAnsi="Times New Roman"/>
              </w:rPr>
            </w:pPr>
            <w:r>
              <w:rPr>
                <w:rFonts w:ascii="Times New Roman" w:hAnsi="Times New Roman"/>
              </w:rPr>
              <w:t>身份证号码</w:t>
            </w:r>
          </w:p>
        </w:tc>
        <w:tc>
          <w:tcPr>
            <w:tcW w:w="4048" w:type="dxa"/>
            <w:gridSpan w:val="6"/>
            <w:vAlign w:val="center"/>
          </w:tcPr>
          <w:p w14:paraId="2EE4D851" w14:textId="77777777" w:rsidR="00114B9D" w:rsidRDefault="00114B9D">
            <w:pPr>
              <w:jc w:val="center"/>
              <w:rPr>
                <w:rFonts w:ascii="Times New Roman" w:hAnsi="Times New Roman"/>
              </w:rPr>
            </w:pPr>
          </w:p>
        </w:tc>
      </w:tr>
      <w:tr w:rsidR="00114B9D" w14:paraId="36BBE3C7" w14:textId="77777777">
        <w:trPr>
          <w:trHeight w:val="388"/>
          <w:jc w:val="center"/>
        </w:trPr>
        <w:tc>
          <w:tcPr>
            <w:tcW w:w="1261" w:type="dxa"/>
            <w:vMerge/>
            <w:vAlign w:val="center"/>
          </w:tcPr>
          <w:p w14:paraId="14632B74" w14:textId="77777777" w:rsidR="00114B9D" w:rsidRDefault="00114B9D">
            <w:pPr>
              <w:jc w:val="center"/>
              <w:rPr>
                <w:rFonts w:ascii="Times New Roman" w:eastAsia="黑体" w:hAnsi="Times New Roman"/>
                <w:sz w:val="24"/>
                <w:szCs w:val="24"/>
              </w:rPr>
            </w:pPr>
          </w:p>
        </w:tc>
        <w:tc>
          <w:tcPr>
            <w:tcW w:w="1302" w:type="dxa"/>
            <w:vAlign w:val="center"/>
          </w:tcPr>
          <w:p w14:paraId="3B86B1FF" w14:textId="77777777" w:rsidR="00114B9D" w:rsidRDefault="00000000">
            <w:pPr>
              <w:jc w:val="center"/>
              <w:rPr>
                <w:rFonts w:ascii="Times New Roman" w:hAnsi="Times New Roman"/>
              </w:rPr>
            </w:pPr>
            <w:r>
              <w:rPr>
                <w:rFonts w:ascii="Times New Roman" w:hAnsi="Times New Roman"/>
              </w:rPr>
              <w:t>联系电话</w:t>
            </w:r>
          </w:p>
        </w:tc>
        <w:tc>
          <w:tcPr>
            <w:tcW w:w="1702" w:type="dxa"/>
            <w:gridSpan w:val="3"/>
            <w:vAlign w:val="center"/>
          </w:tcPr>
          <w:p w14:paraId="39674799" w14:textId="77777777" w:rsidR="00114B9D" w:rsidRDefault="00114B9D">
            <w:pPr>
              <w:jc w:val="center"/>
              <w:rPr>
                <w:rFonts w:ascii="Times New Roman" w:hAnsi="Times New Roman"/>
              </w:rPr>
            </w:pPr>
          </w:p>
        </w:tc>
        <w:tc>
          <w:tcPr>
            <w:tcW w:w="956" w:type="dxa"/>
            <w:gridSpan w:val="2"/>
            <w:vAlign w:val="center"/>
          </w:tcPr>
          <w:p w14:paraId="4A3288C1" w14:textId="77777777" w:rsidR="00114B9D" w:rsidRDefault="00000000">
            <w:pPr>
              <w:jc w:val="center"/>
              <w:rPr>
                <w:rFonts w:ascii="Times New Roman" w:hAnsi="Times New Roman"/>
              </w:rPr>
            </w:pPr>
            <w:r>
              <w:rPr>
                <w:rFonts w:ascii="Times New Roman" w:hAnsi="Times New Roman"/>
              </w:rPr>
              <w:t>户籍地址</w:t>
            </w:r>
          </w:p>
        </w:tc>
        <w:tc>
          <w:tcPr>
            <w:tcW w:w="4048" w:type="dxa"/>
            <w:gridSpan w:val="6"/>
            <w:vAlign w:val="center"/>
          </w:tcPr>
          <w:p w14:paraId="0FB53B98" w14:textId="77777777" w:rsidR="00114B9D" w:rsidRDefault="00114B9D">
            <w:pPr>
              <w:jc w:val="center"/>
              <w:rPr>
                <w:rFonts w:ascii="Times New Roman" w:hAnsi="Times New Roman"/>
              </w:rPr>
            </w:pPr>
          </w:p>
        </w:tc>
      </w:tr>
      <w:tr w:rsidR="00114B9D" w14:paraId="78202E6C" w14:textId="77777777">
        <w:trPr>
          <w:trHeight w:val="379"/>
          <w:jc w:val="center"/>
        </w:trPr>
        <w:tc>
          <w:tcPr>
            <w:tcW w:w="1261" w:type="dxa"/>
            <w:vMerge/>
            <w:vAlign w:val="center"/>
          </w:tcPr>
          <w:p w14:paraId="611E0D8D" w14:textId="77777777" w:rsidR="00114B9D" w:rsidRDefault="00114B9D">
            <w:pPr>
              <w:jc w:val="center"/>
              <w:rPr>
                <w:rFonts w:ascii="Times New Roman" w:eastAsia="黑体" w:hAnsi="Times New Roman"/>
                <w:sz w:val="24"/>
                <w:szCs w:val="24"/>
              </w:rPr>
            </w:pPr>
          </w:p>
        </w:tc>
        <w:tc>
          <w:tcPr>
            <w:tcW w:w="1302" w:type="dxa"/>
            <w:vAlign w:val="center"/>
          </w:tcPr>
          <w:p w14:paraId="58FAC645" w14:textId="77777777" w:rsidR="00114B9D" w:rsidRDefault="00000000">
            <w:pPr>
              <w:jc w:val="center"/>
              <w:rPr>
                <w:rFonts w:ascii="Times New Roman" w:hAnsi="Times New Roman"/>
              </w:rPr>
            </w:pPr>
            <w:r>
              <w:rPr>
                <w:rFonts w:ascii="Times New Roman" w:hAnsi="Times New Roman"/>
              </w:rPr>
              <w:t>父亲姓名</w:t>
            </w:r>
          </w:p>
        </w:tc>
        <w:tc>
          <w:tcPr>
            <w:tcW w:w="1702" w:type="dxa"/>
            <w:gridSpan w:val="3"/>
            <w:vAlign w:val="center"/>
          </w:tcPr>
          <w:p w14:paraId="27951C0F" w14:textId="77777777" w:rsidR="00114B9D" w:rsidRDefault="00114B9D">
            <w:pPr>
              <w:jc w:val="center"/>
              <w:rPr>
                <w:rFonts w:ascii="Times New Roman" w:hAnsi="Times New Roman"/>
              </w:rPr>
            </w:pPr>
          </w:p>
        </w:tc>
        <w:tc>
          <w:tcPr>
            <w:tcW w:w="956" w:type="dxa"/>
            <w:gridSpan w:val="2"/>
            <w:vAlign w:val="center"/>
          </w:tcPr>
          <w:p w14:paraId="1E6240DF" w14:textId="77777777" w:rsidR="00114B9D" w:rsidRDefault="00000000">
            <w:pPr>
              <w:jc w:val="center"/>
              <w:rPr>
                <w:rFonts w:ascii="Times New Roman" w:hAnsi="Times New Roman"/>
              </w:rPr>
            </w:pPr>
            <w:r>
              <w:rPr>
                <w:rFonts w:ascii="Times New Roman" w:hAnsi="Times New Roman"/>
              </w:rPr>
              <w:t>身份证号码</w:t>
            </w:r>
          </w:p>
        </w:tc>
        <w:tc>
          <w:tcPr>
            <w:tcW w:w="4048" w:type="dxa"/>
            <w:gridSpan w:val="6"/>
            <w:vAlign w:val="center"/>
          </w:tcPr>
          <w:p w14:paraId="3A5F6130" w14:textId="77777777" w:rsidR="00114B9D" w:rsidRDefault="00114B9D">
            <w:pPr>
              <w:jc w:val="center"/>
              <w:rPr>
                <w:rFonts w:ascii="Times New Roman" w:hAnsi="Times New Roman"/>
              </w:rPr>
            </w:pPr>
          </w:p>
        </w:tc>
      </w:tr>
      <w:tr w:rsidR="00114B9D" w14:paraId="6A40A942" w14:textId="77777777">
        <w:trPr>
          <w:trHeight w:val="374"/>
          <w:jc w:val="center"/>
        </w:trPr>
        <w:tc>
          <w:tcPr>
            <w:tcW w:w="1261" w:type="dxa"/>
            <w:vMerge/>
            <w:vAlign w:val="center"/>
          </w:tcPr>
          <w:p w14:paraId="05A1EA16" w14:textId="77777777" w:rsidR="00114B9D" w:rsidRDefault="00114B9D">
            <w:pPr>
              <w:jc w:val="center"/>
              <w:rPr>
                <w:rFonts w:ascii="Times New Roman" w:eastAsia="黑体" w:hAnsi="Times New Roman"/>
                <w:sz w:val="24"/>
                <w:szCs w:val="24"/>
              </w:rPr>
            </w:pPr>
          </w:p>
        </w:tc>
        <w:tc>
          <w:tcPr>
            <w:tcW w:w="1302" w:type="dxa"/>
            <w:vAlign w:val="center"/>
          </w:tcPr>
          <w:p w14:paraId="2F9E036B" w14:textId="77777777" w:rsidR="00114B9D" w:rsidRDefault="00000000">
            <w:pPr>
              <w:jc w:val="center"/>
              <w:rPr>
                <w:rFonts w:ascii="Times New Roman" w:hAnsi="Times New Roman"/>
              </w:rPr>
            </w:pPr>
            <w:r>
              <w:rPr>
                <w:rFonts w:ascii="Times New Roman" w:hAnsi="Times New Roman"/>
              </w:rPr>
              <w:t>联系电话</w:t>
            </w:r>
          </w:p>
        </w:tc>
        <w:tc>
          <w:tcPr>
            <w:tcW w:w="1702" w:type="dxa"/>
            <w:gridSpan w:val="3"/>
            <w:vAlign w:val="center"/>
          </w:tcPr>
          <w:p w14:paraId="5BF5E6E7" w14:textId="77777777" w:rsidR="00114B9D" w:rsidRDefault="00114B9D">
            <w:pPr>
              <w:jc w:val="center"/>
              <w:rPr>
                <w:rFonts w:ascii="Times New Roman" w:hAnsi="Times New Roman"/>
              </w:rPr>
            </w:pPr>
          </w:p>
        </w:tc>
        <w:tc>
          <w:tcPr>
            <w:tcW w:w="956" w:type="dxa"/>
            <w:gridSpan w:val="2"/>
            <w:vAlign w:val="center"/>
          </w:tcPr>
          <w:p w14:paraId="03A80D41" w14:textId="77777777" w:rsidR="00114B9D" w:rsidRDefault="00000000">
            <w:pPr>
              <w:jc w:val="center"/>
              <w:rPr>
                <w:rFonts w:ascii="Times New Roman" w:hAnsi="Times New Roman"/>
              </w:rPr>
            </w:pPr>
            <w:r>
              <w:rPr>
                <w:rFonts w:ascii="Times New Roman" w:hAnsi="Times New Roman"/>
              </w:rPr>
              <w:t>户籍地址</w:t>
            </w:r>
          </w:p>
        </w:tc>
        <w:tc>
          <w:tcPr>
            <w:tcW w:w="4048" w:type="dxa"/>
            <w:gridSpan w:val="6"/>
            <w:vAlign w:val="center"/>
          </w:tcPr>
          <w:p w14:paraId="61112837" w14:textId="77777777" w:rsidR="00114B9D" w:rsidRDefault="00114B9D">
            <w:pPr>
              <w:jc w:val="center"/>
              <w:rPr>
                <w:rFonts w:ascii="Times New Roman" w:hAnsi="Times New Roman"/>
              </w:rPr>
            </w:pPr>
          </w:p>
        </w:tc>
      </w:tr>
      <w:tr w:rsidR="00114B9D" w14:paraId="024DD738" w14:textId="77777777">
        <w:trPr>
          <w:trHeight w:val="374"/>
          <w:jc w:val="center"/>
        </w:trPr>
        <w:tc>
          <w:tcPr>
            <w:tcW w:w="1261" w:type="dxa"/>
            <w:vMerge/>
            <w:vAlign w:val="center"/>
          </w:tcPr>
          <w:p w14:paraId="4DAA3CAA" w14:textId="77777777" w:rsidR="00114B9D" w:rsidRDefault="00114B9D">
            <w:pPr>
              <w:jc w:val="center"/>
              <w:rPr>
                <w:rFonts w:ascii="Times New Roman" w:eastAsia="黑体" w:hAnsi="Times New Roman"/>
                <w:sz w:val="24"/>
                <w:szCs w:val="24"/>
              </w:rPr>
            </w:pPr>
          </w:p>
        </w:tc>
        <w:tc>
          <w:tcPr>
            <w:tcW w:w="1302" w:type="dxa"/>
            <w:vAlign w:val="center"/>
          </w:tcPr>
          <w:p w14:paraId="16E630FC" w14:textId="77777777" w:rsidR="00114B9D" w:rsidRDefault="00000000">
            <w:pPr>
              <w:jc w:val="center"/>
              <w:rPr>
                <w:rFonts w:ascii="Times New Roman" w:hAnsi="Times New Roman"/>
              </w:rPr>
            </w:pPr>
            <w:r>
              <w:rPr>
                <w:rFonts w:ascii="Times New Roman" w:hAnsi="Times New Roman" w:hint="eastAsia"/>
              </w:rPr>
              <w:t>委托人姓名</w:t>
            </w:r>
          </w:p>
        </w:tc>
        <w:tc>
          <w:tcPr>
            <w:tcW w:w="1702" w:type="dxa"/>
            <w:gridSpan w:val="3"/>
            <w:vAlign w:val="center"/>
          </w:tcPr>
          <w:p w14:paraId="17F1E441" w14:textId="77777777" w:rsidR="00114B9D" w:rsidRDefault="00114B9D">
            <w:pPr>
              <w:jc w:val="center"/>
              <w:rPr>
                <w:rFonts w:ascii="Times New Roman" w:hAnsi="Times New Roman"/>
              </w:rPr>
            </w:pPr>
          </w:p>
        </w:tc>
        <w:tc>
          <w:tcPr>
            <w:tcW w:w="956" w:type="dxa"/>
            <w:gridSpan w:val="2"/>
            <w:vAlign w:val="center"/>
          </w:tcPr>
          <w:p w14:paraId="35CE47A3" w14:textId="77777777" w:rsidR="00114B9D" w:rsidRDefault="00000000">
            <w:pPr>
              <w:jc w:val="center"/>
              <w:rPr>
                <w:rFonts w:ascii="Times New Roman" w:hAnsi="Times New Roman"/>
              </w:rPr>
            </w:pPr>
            <w:r>
              <w:rPr>
                <w:rFonts w:ascii="Times New Roman" w:hAnsi="Times New Roman" w:hint="eastAsia"/>
              </w:rPr>
              <w:t>身份证号码</w:t>
            </w:r>
          </w:p>
        </w:tc>
        <w:tc>
          <w:tcPr>
            <w:tcW w:w="4048" w:type="dxa"/>
            <w:gridSpan w:val="6"/>
            <w:vAlign w:val="center"/>
          </w:tcPr>
          <w:p w14:paraId="459F10A1" w14:textId="77777777" w:rsidR="00114B9D" w:rsidRDefault="00114B9D">
            <w:pPr>
              <w:rPr>
                <w:rFonts w:ascii="Times New Roman" w:hAnsi="Times New Roman"/>
              </w:rPr>
            </w:pPr>
          </w:p>
        </w:tc>
      </w:tr>
      <w:tr w:rsidR="00114B9D" w14:paraId="4DE95344" w14:textId="77777777">
        <w:trPr>
          <w:trHeight w:val="1750"/>
          <w:jc w:val="center"/>
        </w:trPr>
        <w:tc>
          <w:tcPr>
            <w:tcW w:w="1261" w:type="dxa"/>
            <w:vAlign w:val="center"/>
          </w:tcPr>
          <w:p w14:paraId="7F4633F1" w14:textId="77777777" w:rsidR="00114B9D" w:rsidRDefault="00000000">
            <w:pPr>
              <w:jc w:val="center"/>
              <w:rPr>
                <w:rFonts w:ascii="Times New Roman" w:eastAsia="黑体" w:hAnsi="Times New Roman"/>
                <w:sz w:val="24"/>
                <w:szCs w:val="24"/>
              </w:rPr>
            </w:pPr>
            <w:r>
              <w:rPr>
                <w:rFonts w:ascii="Times New Roman" w:eastAsia="黑体" w:hAnsi="Times New Roman"/>
                <w:sz w:val="24"/>
                <w:szCs w:val="24"/>
              </w:rPr>
              <w:t>需要办理</w:t>
            </w:r>
          </w:p>
        </w:tc>
        <w:tc>
          <w:tcPr>
            <w:tcW w:w="1302" w:type="dxa"/>
            <w:vAlign w:val="center"/>
          </w:tcPr>
          <w:p w14:paraId="43439206" w14:textId="77777777" w:rsidR="00114B9D" w:rsidRDefault="00000000">
            <w:pPr>
              <w:jc w:val="center"/>
              <w:rPr>
                <w:rFonts w:ascii="Times New Roman" w:hAnsi="Times New Roman"/>
                <w:sz w:val="24"/>
                <w:szCs w:val="24"/>
              </w:rPr>
            </w:pPr>
            <w:r>
              <w:rPr>
                <w:rFonts w:ascii="Times New Roman" w:hAnsi="Times New Roman"/>
                <w:sz w:val="24"/>
                <w:szCs w:val="24"/>
              </w:rPr>
              <w:t>联办事项</w:t>
            </w:r>
          </w:p>
        </w:tc>
        <w:tc>
          <w:tcPr>
            <w:tcW w:w="6706" w:type="dxa"/>
            <w:gridSpan w:val="11"/>
            <w:vAlign w:val="center"/>
          </w:tcPr>
          <w:p w14:paraId="1245C91F" w14:textId="77777777" w:rsidR="00114B9D" w:rsidRDefault="00000000">
            <w:pPr>
              <w:spacing w:line="300" w:lineRule="exact"/>
              <w:rPr>
                <w:rFonts w:ascii="Times New Roman" w:hAnsi="Times New Roman"/>
                <w:color w:val="000000"/>
              </w:rPr>
            </w:pPr>
            <w:r>
              <w:rPr>
                <w:rFonts w:ascii="Times New Roman" w:hAnsi="Times New Roman"/>
                <w:color w:val="000000"/>
              </w:rPr>
              <w:t>出生医学证明申领</w:t>
            </w:r>
            <w:r>
              <w:rPr>
                <w:rFonts w:ascii="Times New Roman" w:hAnsi="Times New Roman"/>
                <w:color w:val="000000"/>
              </w:rPr>
              <w:t xml:space="preserve">            </w:t>
            </w:r>
            <w:r>
              <w:rPr>
                <w:rFonts w:ascii="Wingdings 2" w:eastAsia="Wingdings 2" w:hAnsi="Wingdings 2" w:cs="Wingdings 2"/>
                <w:color w:val="000000"/>
              </w:rPr>
              <w:t>£</w:t>
            </w:r>
            <w:r>
              <w:rPr>
                <w:rFonts w:ascii="Times New Roman" w:hAnsi="Times New Roman"/>
                <w:color w:val="000000"/>
              </w:rPr>
              <w:t>是</w:t>
            </w:r>
            <w:r>
              <w:rPr>
                <w:rFonts w:ascii="Times New Roman" w:hAnsi="Times New Roman"/>
                <w:color w:val="000000"/>
              </w:rPr>
              <w:t xml:space="preserve">     </w:t>
            </w:r>
            <w:r>
              <w:rPr>
                <w:rFonts w:ascii="Wingdings 2" w:eastAsia="Wingdings 2" w:hAnsi="Wingdings 2" w:cs="Wingdings 2"/>
                <w:color w:val="000000"/>
              </w:rPr>
              <w:t>£</w:t>
            </w:r>
            <w:r>
              <w:rPr>
                <w:rFonts w:ascii="Times New Roman" w:hAnsi="Times New Roman"/>
                <w:color w:val="000000"/>
              </w:rPr>
              <w:t>否</w:t>
            </w:r>
            <w:r>
              <w:rPr>
                <w:rFonts w:ascii="Times New Roman" w:hAnsi="Times New Roman"/>
                <w:color w:val="000000"/>
              </w:rPr>
              <w:t xml:space="preserve"> </w:t>
            </w:r>
          </w:p>
          <w:p w14:paraId="1A41750B" w14:textId="77777777" w:rsidR="00114B9D" w:rsidRDefault="00000000">
            <w:pPr>
              <w:spacing w:line="300" w:lineRule="exact"/>
              <w:rPr>
                <w:rFonts w:ascii="Times New Roman" w:hAnsi="Times New Roman"/>
                <w:color w:val="000000"/>
              </w:rPr>
            </w:pPr>
            <w:r>
              <w:rPr>
                <w:rFonts w:ascii="Times New Roman" w:hAnsi="Times New Roman"/>
                <w:color w:val="000000"/>
              </w:rPr>
              <w:t>户口登记</w:t>
            </w:r>
            <w:r>
              <w:rPr>
                <w:rFonts w:ascii="Times New Roman" w:hAnsi="Times New Roman"/>
                <w:color w:val="000000"/>
              </w:rPr>
              <w:t xml:space="preserve">                    </w:t>
            </w:r>
            <w:r>
              <w:rPr>
                <w:rFonts w:ascii="Wingdings 2" w:eastAsia="Wingdings 2" w:hAnsi="Wingdings 2" w:cs="Wingdings 2"/>
                <w:color w:val="000000"/>
              </w:rPr>
              <w:t>£</w:t>
            </w:r>
            <w:r>
              <w:rPr>
                <w:rFonts w:ascii="Times New Roman" w:hAnsi="Times New Roman"/>
                <w:color w:val="000000"/>
              </w:rPr>
              <w:t>是</w:t>
            </w:r>
            <w:r>
              <w:rPr>
                <w:rFonts w:ascii="Times New Roman" w:hAnsi="Times New Roman"/>
                <w:color w:val="000000"/>
              </w:rPr>
              <w:t xml:space="preserve">     </w:t>
            </w:r>
            <w:r>
              <w:rPr>
                <w:rFonts w:ascii="Wingdings 2" w:eastAsia="Wingdings 2" w:hAnsi="Wingdings 2" w:cs="Wingdings 2"/>
                <w:color w:val="000000"/>
              </w:rPr>
              <w:t>£</w:t>
            </w:r>
            <w:r>
              <w:rPr>
                <w:rFonts w:ascii="Times New Roman" w:hAnsi="Times New Roman"/>
                <w:color w:val="000000"/>
              </w:rPr>
              <w:t>否</w:t>
            </w:r>
          </w:p>
          <w:p w14:paraId="5C33E51C" w14:textId="77777777" w:rsidR="00114B9D" w:rsidRDefault="00000000">
            <w:pPr>
              <w:spacing w:line="300" w:lineRule="exact"/>
              <w:rPr>
                <w:rFonts w:ascii="Times New Roman" w:hAnsi="Times New Roman"/>
                <w:color w:val="FF0000"/>
              </w:rPr>
            </w:pPr>
            <w:r>
              <w:rPr>
                <w:rFonts w:ascii="Times New Roman" w:hAnsi="Times New Roman"/>
                <w:color w:val="000000"/>
              </w:rPr>
              <w:t>城乡居民医疗保险参保登记</w:t>
            </w:r>
            <w:r>
              <w:rPr>
                <w:rFonts w:ascii="Times New Roman" w:hAnsi="Times New Roman"/>
                <w:color w:val="000000"/>
              </w:rPr>
              <w:t xml:space="preserve">    </w:t>
            </w:r>
            <w:r>
              <w:rPr>
                <w:rFonts w:ascii="Wingdings 2" w:eastAsia="Wingdings 2" w:hAnsi="Wingdings 2" w:cs="Wingdings 2"/>
                <w:color w:val="000000"/>
              </w:rPr>
              <w:t>£</w:t>
            </w:r>
            <w:r>
              <w:rPr>
                <w:rFonts w:ascii="Times New Roman" w:hAnsi="Times New Roman"/>
                <w:color w:val="000000"/>
              </w:rPr>
              <w:t>是</w:t>
            </w:r>
            <w:r>
              <w:rPr>
                <w:rFonts w:ascii="Times New Roman" w:hAnsi="Times New Roman"/>
                <w:color w:val="000000"/>
              </w:rPr>
              <w:t xml:space="preserve">     </w:t>
            </w:r>
            <w:r>
              <w:rPr>
                <w:rFonts w:ascii="Wingdings 2" w:eastAsia="Wingdings 2" w:hAnsi="Wingdings 2" w:cs="Wingdings 2"/>
                <w:color w:val="000000"/>
              </w:rPr>
              <w:t>£</w:t>
            </w:r>
            <w:r>
              <w:rPr>
                <w:rFonts w:ascii="Times New Roman" w:hAnsi="Times New Roman"/>
                <w:color w:val="000000"/>
              </w:rPr>
              <w:t>否</w:t>
            </w:r>
            <w:r>
              <w:rPr>
                <w:rFonts w:ascii="Times New Roman" w:hAnsi="Times New Roman"/>
                <w:color w:val="000000"/>
              </w:rPr>
              <w:t xml:space="preserve"> </w:t>
            </w:r>
          </w:p>
        </w:tc>
      </w:tr>
      <w:tr w:rsidR="00114B9D" w14:paraId="00C54400" w14:textId="77777777">
        <w:trPr>
          <w:trHeight w:val="1357"/>
          <w:jc w:val="center"/>
        </w:trPr>
        <w:tc>
          <w:tcPr>
            <w:tcW w:w="1261" w:type="dxa"/>
            <w:vAlign w:val="center"/>
          </w:tcPr>
          <w:p w14:paraId="0B2C275B" w14:textId="77777777" w:rsidR="00114B9D" w:rsidRDefault="00000000">
            <w:pPr>
              <w:jc w:val="center"/>
              <w:rPr>
                <w:rFonts w:ascii="Times New Roman" w:eastAsia="黑体" w:hAnsi="Times New Roman"/>
                <w:sz w:val="24"/>
                <w:szCs w:val="24"/>
              </w:rPr>
            </w:pPr>
            <w:r>
              <w:rPr>
                <w:rFonts w:ascii="Times New Roman" w:eastAsia="黑体" w:hAnsi="Times New Roman"/>
                <w:sz w:val="24"/>
                <w:szCs w:val="24"/>
              </w:rPr>
              <w:t>户口申报</w:t>
            </w:r>
          </w:p>
        </w:tc>
        <w:tc>
          <w:tcPr>
            <w:tcW w:w="8008" w:type="dxa"/>
            <w:gridSpan w:val="12"/>
            <w:vAlign w:val="center"/>
          </w:tcPr>
          <w:p w14:paraId="37EE84C2" w14:textId="77777777" w:rsidR="00114B9D" w:rsidRDefault="00000000">
            <w:pPr>
              <w:spacing w:line="360" w:lineRule="auto"/>
              <w:rPr>
                <w:rFonts w:ascii="Times New Roman" w:hAnsi="Times New Roman"/>
                <w:color w:val="000000"/>
              </w:rPr>
            </w:pPr>
            <w:r>
              <w:rPr>
                <w:rFonts w:ascii="Times New Roman" w:hAnsi="Times New Roman"/>
                <w:color w:val="000000"/>
              </w:rPr>
              <w:t>经夫妻协商一致，申请新生儿户口：</w:t>
            </w:r>
            <w:r>
              <w:rPr>
                <w:rFonts w:ascii="Wingdings 2" w:eastAsia="Wingdings 2" w:hAnsi="Wingdings 2" w:cs="Wingdings 2"/>
                <w:color w:val="000000"/>
              </w:rPr>
              <w:t>£ 随</w:t>
            </w:r>
            <w:r>
              <w:rPr>
                <w:rFonts w:ascii="Times New Roman" w:hAnsi="Times New Roman"/>
                <w:color w:val="000000"/>
              </w:rPr>
              <w:t>父亲</w:t>
            </w:r>
            <w:r>
              <w:rPr>
                <w:rFonts w:ascii="Times New Roman" w:hAnsi="Times New Roman"/>
                <w:color w:val="000000"/>
              </w:rPr>
              <w:t xml:space="preserve">  </w:t>
            </w:r>
            <w:r>
              <w:rPr>
                <w:rFonts w:ascii="Wingdings 2" w:eastAsia="Wingdings 2" w:hAnsi="Wingdings 2" w:cs="Wingdings 2"/>
                <w:color w:val="000000"/>
              </w:rPr>
              <w:t>£ 随</w:t>
            </w:r>
            <w:r>
              <w:rPr>
                <w:rFonts w:ascii="Times New Roman" w:hAnsi="Times New Roman"/>
                <w:color w:val="000000"/>
              </w:rPr>
              <w:t>母亲</w:t>
            </w:r>
          </w:p>
          <w:p w14:paraId="5467D0E1" w14:textId="77777777" w:rsidR="00114B9D" w:rsidRDefault="00000000">
            <w:pPr>
              <w:spacing w:line="360" w:lineRule="auto"/>
              <w:rPr>
                <w:rFonts w:ascii="Times New Roman" w:hAnsi="Times New Roman"/>
                <w:color w:val="000000"/>
              </w:rPr>
            </w:pPr>
            <w:r>
              <w:rPr>
                <w:rFonts w:ascii="Times New Roman" w:hAnsi="Times New Roman" w:hint="eastAsia"/>
                <w:color w:val="000000"/>
              </w:rPr>
              <w:t>落户地派出所：</w:t>
            </w:r>
            <w:r>
              <w:rPr>
                <w:rFonts w:ascii="Times New Roman" w:hAnsi="Times New Roman" w:hint="eastAsia"/>
                <w:color w:val="000000"/>
              </w:rPr>
              <w:t>____________________________________________________________</w:t>
            </w:r>
          </w:p>
          <w:p w14:paraId="2DC52FBD" w14:textId="77777777" w:rsidR="00114B9D" w:rsidRDefault="00000000">
            <w:pPr>
              <w:rPr>
                <w:rFonts w:ascii="Times New Roman" w:hAnsi="Times New Roman"/>
              </w:rPr>
            </w:pPr>
            <w:r>
              <w:rPr>
                <w:rFonts w:ascii="Times New Roman" w:hAnsi="Times New Roman" w:hint="eastAsia"/>
              </w:rPr>
              <w:t>现住址：</w:t>
            </w:r>
            <w:r>
              <w:rPr>
                <w:rFonts w:ascii="Times New Roman" w:hAnsi="Times New Roman" w:hint="eastAsia"/>
              </w:rPr>
              <w:t>___________________________________________________________________</w:t>
            </w:r>
          </w:p>
        </w:tc>
      </w:tr>
      <w:tr w:rsidR="00114B9D" w14:paraId="5C2A2731" w14:textId="77777777">
        <w:trPr>
          <w:trHeight w:val="2141"/>
          <w:jc w:val="center"/>
        </w:trPr>
        <w:tc>
          <w:tcPr>
            <w:tcW w:w="1261" w:type="dxa"/>
            <w:vAlign w:val="center"/>
          </w:tcPr>
          <w:p w14:paraId="2ACE5B6A" w14:textId="77777777" w:rsidR="00114B9D" w:rsidRDefault="00000000">
            <w:pPr>
              <w:jc w:val="center"/>
              <w:rPr>
                <w:rFonts w:ascii="Times New Roman" w:eastAsia="黑体" w:hAnsi="Times New Roman"/>
                <w:sz w:val="24"/>
                <w:szCs w:val="24"/>
              </w:rPr>
            </w:pPr>
            <w:r>
              <w:rPr>
                <w:rFonts w:ascii="Times New Roman" w:eastAsia="黑体" w:hAnsi="Times New Roman"/>
                <w:sz w:val="24"/>
                <w:szCs w:val="24"/>
              </w:rPr>
              <w:t>参保申请</w:t>
            </w:r>
          </w:p>
        </w:tc>
        <w:tc>
          <w:tcPr>
            <w:tcW w:w="8008" w:type="dxa"/>
            <w:gridSpan w:val="12"/>
            <w:vAlign w:val="center"/>
          </w:tcPr>
          <w:p w14:paraId="4995B9D1" w14:textId="77777777" w:rsidR="00114B9D" w:rsidRDefault="00114B9D">
            <w:pPr>
              <w:rPr>
                <w:rFonts w:ascii="Times New Roman" w:hAnsi="Times New Roman"/>
              </w:rPr>
            </w:pPr>
          </w:p>
          <w:p w14:paraId="100650C5" w14:textId="77777777" w:rsidR="00114B9D" w:rsidRDefault="00000000">
            <w:pPr>
              <w:rPr>
                <w:rFonts w:ascii="Times New Roman" w:hAnsi="Times New Roman"/>
              </w:rPr>
            </w:pPr>
            <w:r>
              <w:rPr>
                <w:rFonts w:ascii="Times New Roman" w:hAnsi="Times New Roman" w:hint="eastAsia"/>
              </w:rPr>
              <w:t>参保地乡镇（社区）</w:t>
            </w:r>
            <w:r>
              <w:rPr>
                <w:rFonts w:ascii="Times New Roman" w:hAnsi="Times New Roman" w:hint="eastAsia"/>
              </w:rPr>
              <w:t>:_______________________________________________________</w:t>
            </w:r>
          </w:p>
          <w:p w14:paraId="5D555C72" w14:textId="77777777" w:rsidR="00114B9D" w:rsidRDefault="00000000">
            <w:pPr>
              <w:rPr>
                <w:rFonts w:ascii="Times New Roman" w:hAnsi="Times New Roman"/>
              </w:rPr>
            </w:pPr>
            <w:r>
              <w:rPr>
                <w:rFonts w:ascii="Times New Roman" w:hAnsi="Times New Roman"/>
              </w:rPr>
              <w:t>参保年度：</w:t>
            </w:r>
            <w:r>
              <w:rPr>
                <w:rFonts w:ascii="Wingdings 2" w:eastAsia="Wingdings 2" w:hAnsi="Wingdings 2" w:cs="Wingdings 2"/>
              </w:rPr>
              <w:t>£</w:t>
            </w:r>
            <w:r>
              <w:rPr>
                <w:rFonts w:ascii="Times New Roman" w:hAnsi="Times New Roman"/>
              </w:rPr>
              <w:t>城乡居民</w:t>
            </w:r>
            <w:proofErr w:type="gramStart"/>
            <w:r>
              <w:rPr>
                <w:rFonts w:ascii="Times New Roman" w:hAnsi="Times New Roman"/>
              </w:rPr>
              <w:t>医保当</w:t>
            </w:r>
            <w:proofErr w:type="gramEnd"/>
            <w:r>
              <w:rPr>
                <w:rFonts w:ascii="Times New Roman" w:hAnsi="Times New Roman"/>
              </w:rPr>
              <w:t>年度参保；</w:t>
            </w:r>
            <w:r>
              <w:rPr>
                <w:rFonts w:ascii="Wingdings 2" w:eastAsia="Wingdings 2" w:hAnsi="Wingdings 2" w:cs="Wingdings 2"/>
              </w:rPr>
              <w:t>£</w:t>
            </w:r>
            <w:r>
              <w:rPr>
                <w:rFonts w:ascii="Times New Roman" w:hAnsi="Times New Roman"/>
              </w:rPr>
              <w:t>城乡居民</w:t>
            </w:r>
            <w:proofErr w:type="gramStart"/>
            <w:r>
              <w:rPr>
                <w:rFonts w:ascii="Times New Roman" w:hAnsi="Times New Roman"/>
              </w:rPr>
              <w:t>医</w:t>
            </w:r>
            <w:proofErr w:type="gramEnd"/>
            <w:r>
              <w:rPr>
                <w:rFonts w:ascii="Times New Roman" w:hAnsi="Times New Roman"/>
              </w:rPr>
              <w:t>保下一年度参保</w:t>
            </w:r>
          </w:p>
          <w:p w14:paraId="2EC87B2D" w14:textId="77777777" w:rsidR="00114B9D" w:rsidRDefault="00000000">
            <w:pPr>
              <w:rPr>
                <w:rFonts w:ascii="Times New Roman" w:hAnsi="Times New Roman"/>
              </w:rPr>
            </w:pPr>
            <w:r>
              <w:rPr>
                <w:rFonts w:ascii="Times New Roman" w:hAnsi="Times New Roman"/>
              </w:rPr>
              <w:t>(</w:t>
            </w:r>
            <w:r>
              <w:rPr>
                <w:rFonts w:ascii="Times New Roman" w:hAnsi="Times New Roman"/>
              </w:rPr>
              <w:t>温馨提示：</w:t>
            </w:r>
            <w:r>
              <w:rPr>
                <w:rFonts w:ascii="Times New Roman" w:hAnsi="Times New Roman"/>
              </w:rPr>
              <w:t>1</w:t>
            </w:r>
            <w:r>
              <w:rPr>
                <w:rFonts w:ascii="Times New Roman" w:hAnsi="Times New Roman"/>
              </w:rPr>
              <w:t>、</w:t>
            </w:r>
            <w:r>
              <w:rPr>
                <w:rFonts w:ascii="Times New Roman" w:hAnsi="Times New Roman" w:hint="eastAsia"/>
              </w:rPr>
              <w:t>新生儿在出生</w:t>
            </w:r>
            <w:r>
              <w:rPr>
                <w:rFonts w:ascii="Times New Roman" w:hAnsi="Times New Roman" w:hint="eastAsia"/>
              </w:rPr>
              <w:t>28</w:t>
            </w:r>
            <w:r>
              <w:rPr>
                <w:rFonts w:ascii="Times New Roman" w:hAnsi="Times New Roman" w:hint="eastAsia"/>
              </w:rPr>
              <w:t>天内（含</w:t>
            </w:r>
            <w:r>
              <w:rPr>
                <w:rFonts w:ascii="Times New Roman" w:hAnsi="Times New Roman" w:hint="eastAsia"/>
              </w:rPr>
              <w:t>28</w:t>
            </w:r>
            <w:r>
              <w:rPr>
                <w:rFonts w:ascii="Times New Roman" w:hAnsi="Times New Roman" w:hint="eastAsia"/>
              </w:rPr>
              <w:t>天）取得我州户籍并按照当年度城乡居民医疗保险个人缴费标准一次性缴纳基本医疗保险费，可自出生之日起享受基本医疗保险待遇；新生儿在户口簿签发日期</w:t>
            </w:r>
            <w:r>
              <w:rPr>
                <w:rFonts w:ascii="Times New Roman" w:hAnsi="Times New Roman" w:hint="eastAsia"/>
              </w:rPr>
              <w:t>60</w:t>
            </w:r>
            <w:r>
              <w:rPr>
                <w:rFonts w:ascii="Times New Roman" w:hAnsi="Times New Roman" w:hint="eastAsia"/>
              </w:rPr>
              <w:t>天内参加城乡居民医疗保险，按当年度城乡居民医疗保险筹资标准（个人缴费</w:t>
            </w:r>
            <w:r>
              <w:rPr>
                <w:rFonts w:ascii="Times New Roman" w:hAnsi="Times New Roman" w:hint="eastAsia"/>
              </w:rPr>
              <w:t>+</w:t>
            </w:r>
            <w:r>
              <w:rPr>
                <w:rFonts w:ascii="Times New Roman" w:hAnsi="Times New Roman" w:hint="eastAsia"/>
              </w:rPr>
              <w:t>财政补助）一次性足额缴纳基本医疗保险费，从缴费的下个月起享受基本医疗保险待遇</w:t>
            </w:r>
            <w:r>
              <w:rPr>
                <w:rFonts w:ascii="Times New Roman" w:hAnsi="Times New Roman"/>
              </w:rPr>
              <w:t>；</w:t>
            </w:r>
            <w:r>
              <w:rPr>
                <w:rFonts w:ascii="Times New Roman" w:hAnsi="Times New Roman"/>
              </w:rPr>
              <w:t>2</w:t>
            </w:r>
            <w:r>
              <w:rPr>
                <w:rFonts w:ascii="Times New Roman" w:hAnsi="Times New Roman"/>
              </w:rPr>
              <w:t>、新生儿参保手续办结后会通过短信的方式告知您缴费金额及方式，请注意查收</w:t>
            </w:r>
            <w:r>
              <w:rPr>
                <w:rFonts w:ascii="Times New Roman" w:hAnsi="Times New Roman" w:hint="eastAsia"/>
              </w:rPr>
              <w:t>）</w:t>
            </w:r>
          </w:p>
        </w:tc>
      </w:tr>
      <w:tr w:rsidR="00114B9D" w14:paraId="0CD58365" w14:textId="77777777">
        <w:trPr>
          <w:trHeight w:val="90"/>
          <w:jc w:val="center"/>
        </w:trPr>
        <w:tc>
          <w:tcPr>
            <w:tcW w:w="1261" w:type="dxa"/>
            <w:vAlign w:val="center"/>
          </w:tcPr>
          <w:p w14:paraId="582E6555" w14:textId="77777777" w:rsidR="00114B9D" w:rsidRDefault="00000000">
            <w:pPr>
              <w:jc w:val="center"/>
              <w:rPr>
                <w:rFonts w:ascii="Times New Roman" w:eastAsia="黑体" w:hAnsi="Times New Roman"/>
                <w:sz w:val="24"/>
                <w:szCs w:val="24"/>
              </w:rPr>
            </w:pPr>
            <w:r>
              <w:rPr>
                <w:rFonts w:ascii="Times New Roman" w:eastAsia="黑体" w:hAnsi="Times New Roman"/>
                <w:sz w:val="24"/>
                <w:szCs w:val="24"/>
              </w:rPr>
              <w:t>送达方式</w:t>
            </w:r>
          </w:p>
        </w:tc>
        <w:tc>
          <w:tcPr>
            <w:tcW w:w="8008" w:type="dxa"/>
            <w:gridSpan w:val="12"/>
            <w:vAlign w:val="center"/>
          </w:tcPr>
          <w:p w14:paraId="06F24241" w14:textId="77777777" w:rsidR="00114B9D" w:rsidRDefault="00000000">
            <w:pPr>
              <w:rPr>
                <w:rFonts w:ascii="Times New Roman" w:hAnsi="Times New Roman"/>
                <w:sz w:val="10"/>
                <w:szCs w:val="10"/>
              </w:rPr>
            </w:pPr>
            <w:r>
              <w:rPr>
                <w:rFonts w:ascii="Wingdings 2" w:eastAsia="Wingdings 2" w:hAnsi="Wingdings 2" w:cs="Wingdings 2"/>
              </w:rPr>
              <w:t>R</w:t>
            </w:r>
            <w:r>
              <w:rPr>
                <w:rFonts w:ascii="Times New Roman" w:hAnsi="Times New Roman"/>
              </w:rPr>
              <w:t xml:space="preserve"> </w:t>
            </w:r>
            <w:r>
              <w:rPr>
                <w:rFonts w:ascii="Times New Roman" w:hAnsi="Times New Roman"/>
              </w:rPr>
              <w:t>邮寄送达</w:t>
            </w:r>
            <w:r>
              <w:rPr>
                <w:rFonts w:ascii="Times New Roman" w:hAnsi="Times New Roman" w:hint="eastAsia"/>
              </w:rPr>
              <w:t>（自费）</w:t>
            </w:r>
            <w:r>
              <w:rPr>
                <w:rFonts w:ascii="Times New Roman" w:hAnsi="Times New Roman"/>
              </w:rPr>
              <w:t xml:space="preserve">       </w:t>
            </w:r>
            <w:r>
              <w:rPr>
                <w:rFonts w:ascii="Wingdings 2" w:eastAsia="Wingdings 2" w:hAnsi="Wingdings 2" w:cs="Wingdings 2"/>
              </w:rPr>
              <w:t>£</w:t>
            </w:r>
            <w:r>
              <w:rPr>
                <w:rFonts w:ascii="Times New Roman" w:hAnsi="Times New Roman"/>
              </w:rPr>
              <w:t xml:space="preserve">  </w:t>
            </w:r>
            <w:r>
              <w:rPr>
                <w:rFonts w:ascii="Times New Roman" w:hAnsi="Times New Roman"/>
              </w:rPr>
              <w:t>就近领取</w:t>
            </w:r>
            <w:r>
              <w:rPr>
                <w:rFonts w:ascii="Times New Roman" w:hAnsi="Times New Roman"/>
              </w:rPr>
              <w:t>(</w:t>
            </w:r>
            <w:r>
              <w:rPr>
                <w:rFonts w:ascii="Times New Roman" w:hAnsi="Times New Roman"/>
              </w:rPr>
              <w:t>落户地派出所领取</w:t>
            </w:r>
            <w:r>
              <w:rPr>
                <w:rFonts w:ascii="Times New Roman" w:hAnsi="Times New Roman"/>
              </w:rPr>
              <w:t>)</w:t>
            </w:r>
          </w:p>
          <w:p w14:paraId="16E458F6" w14:textId="77777777" w:rsidR="00114B9D" w:rsidRDefault="00000000">
            <w:pPr>
              <w:spacing w:line="360" w:lineRule="auto"/>
              <w:rPr>
                <w:rFonts w:ascii="Times New Roman" w:hAnsi="Times New Roman"/>
                <w:u w:val="single"/>
              </w:rPr>
            </w:pPr>
            <w:r>
              <w:rPr>
                <w:rFonts w:ascii="Times New Roman" w:hAnsi="Times New Roman"/>
              </w:rPr>
              <w:t>邮寄地址：</w:t>
            </w:r>
            <w:r>
              <w:rPr>
                <w:rFonts w:ascii="Times New Roman" w:hAnsi="Times New Roman"/>
                <w:u w:val="single"/>
              </w:rPr>
              <w:t xml:space="preserve">                                                             </w:t>
            </w:r>
          </w:p>
          <w:p w14:paraId="51358253" w14:textId="77777777" w:rsidR="00114B9D" w:rsidRDefault="00000000">
            <w:pPr>
              <w:spacing w:line="360" w:lineRule="auto"/>
              <w:rPr>
                <w:rFonts w:ascii="Times New Roman" w:hAnsi="Times New Roman"/>
                <w:u w:val="single"/>
              </w:rPr>
            </w:pPr>
            <w:r>
              <w:rPr>
                <w:rFonts w:ascii="Times New Roman" w:hAnsi="Times New Roman"/>
              </w:rPr>
              <w:t>联系人：</w:t>
            </w:r>
            <w:r>
              <w:rPr>
                <w:rFonts w:ascii="Times New Roman" w:hAnsi="Times New Roman"/>
                <w:u w:val="single"/>
              </w:rPr>
              <w:t xml:space="preserve">                           </w:t>
            </w:r>
            <w:r>
              <w:rPr>
                <w:rFonts w:ascii="Times New Roman" w:hAnsi="Times New Roman"/>
              </w:rPr>
              <w:t>联系电话：</w:t>
            </w:r>
            <w:r>
              <w:rPr>
                <w:rFonts w:ascii="Times New Roman" w:hAnsi="Times New Roman"/>
                <w:u w:val="single"/>
              </w:rPr>
              <w:t xml:space="preserve">                          </w:t>
            </w:r>
          </w:p>
        </w:tc>
      </w:tr>
      <w:tr w:rsidR="00114B9D" w14:paraId="555E0D4B" w14:textId="77777777">
        <w:trPr>
          <w:trHeight w:val="1876"/>
          <w:jc w:val="center"/>
        </w:trPr>
        <w:tc>
          <w:tcPr>
            <w:tcW w:w="1261" w:type="dxa"/>
            <w:vAlign w:val="center"/>
          </w:tcPr>
          <w:p w14:paraId="761E79FA" w14:textId="77777777" w:rsidR="00114B9D" w:rsidRDefault="00114B9D">
            <w:pPr>
              <w:jc w:val="center"/>
              <w:rPr>
                <w:rFonts w:ascii="Times New Roman" w:eastAsia="黑体" w:hAnsi="Times New Roman"/>
                <w:sz w:val="24"/>
                <w:szCs w:val="24"/>
              </w:rPr>
            </w:pPr>
          </w:p>
          <w:p w14:paraId="0A3A662F" w14:textId="77777777" w:rsidR="00114B9D" w:rsidRDefault="00000000">
            <w:pPr>
              <w:jc w:val="center"/>
              <w:rPr>
                <w:rFonts w:ascii="Times New Roman" w:eastAsia="黑体" w:hAnsi="Times New Roman"/>
                <w:sz w:val="24"/>
                <w:szCs w:val="24"/>
              </w:rPr>
            </w:pPr>
            <w:r>
              <w:rPr>
                <w:rFonts w:ascii="Times New Roman" w:eastAsia="黑体" w:hAnsi="Times New Roman"/>
                <w:sz w:val="24"/>
                <w:szCs w:val="24"/>
              </w:rPr>
              <w:t>申请承诺</w:t>
            </w:r>
          </w:p>
          <w:p w14:paraId="7D6EBE03" w14:textId="77777777" w:rsidR="00114B9D" w:rsidRDefault="00114B9D">
            <w:pPr>
              <w:jc w:val="center"/>
              <w:rPr>
                <w:rFonts w:ascii="Times New Roman" w:eastAsia="黑体" w:hAnsi="Times New Roman"/>
                <w:sz w:val="24"/>
                <w:szCs w:val="24"/>
              </w:rPr>
            </w:pPr>
          </w:p>
          <w:p w14:paraId="1C7C67FC" w14:textId="77777777" w:rsidR="00114B9D" w:rsidRDefault="00114B9D">
            <w:pPr>
              <w:jc w:val="center"/>
              <w:rPr>
                <w:rFonts w:ascii="Times New Roman" w:eastAsia="黑体" w:hAnsi="Times New Roman"/>
                <w:sz w:val="24"/>
                <w:szCs w:val="24"/>
              </w:rPr>
            </w:pPr>
          </w:p>
        </w:tc>
        <w:tc>
          <w:tcPr>
            <w:tcW w:w="8008" w:type="dxa"/>
            <w:gridSpan w:val="12"/>
          </w:tcPr>
          <w:p w14:paraId="6BAE01CA" w14:textId="77777777" w:rsidR="00114B9D" w:rsidRDefault="00114B9D">
            <w:pPr>
              <w:ind w:firstLineChars="200" w:firstLine="420"/>
              <w:jc w:val="left"/>
              <w:rPr>
                <w:rFonts w:ascii="Times New Roman" w:hAnsi="Times New Roman"/>
              </w:rPr>
            </w:pPr>
          </w:p>
          <w:p w14:paraId="0D879B05" w14:textId="77777777" w:rsidR="00114B9D" w:rsidRDefault="00000000">
            <w:pPr>
              <w:ind w:firstLineChars="200" w:firstLine="420"/>
              <w:jc w:val="left"/>
              <w:rPr>
                <w:rFonts w:ascii="Times New Roman" w:hAnsi="Times New Roman"/>
              </w:rPr>
            </w:pPr>
            <w:r>
              <w:rPr>
                <w:rFonts w:ascii="Times New Roman" w:hAnsi="Times New Roman"/>
              </w:rPr>
              <w:t>本人确认上述申报事项为自主选择，申报信息、内容真实有效，并承诺自行承担因新生儿姓名、民族、落户地及所填报信息有误和不真实等所引发的相关法律责任。</w:t>
            </w:r>
          </w:p>
          <w:p w14:paraId="2652D361" w14:textId="77777777" w:rsidR="00114B9D" w:rsidRDefault="00000000">
            <w:pPr>
              <w:ind w:firstLineChars="1300" w:firstLine="2730"/>
              <w:jc w:val="left"/>
              <w:rPr>
                <w:rFonts w:ascii="Times New Roman" w:hAnsi="Times New Roman"/>
              </w:rPr>
            </w:pPr>
            <w:r>
              <w:rPr>
                <w:rFonts w:ascii="Times New Roman" w:hAnsi="Times New Roman"/>
              </w:rPr>
              <w:t>申请人或受委托人：</w:t>
            </w:r>
            <w:r>
              <w:rPr>
                <w:rFonts w:ascii="Times New Roman" w:hAnsi="Times New Roman"/>
              </w:rPr>
              <w:t xml:space="preserve">               (</w:t>
            </w:r>
            <w:r>
              <w:rPr>
                <w:rFonts w:ascii="Times New Roman" w:hAnsi="Times New Roman"/>
              </w:rPr>
              <w:t>签名</w:t>
            </w:r>
            <w:r>
              <w:rPr>
                <w:rFonts w:ascii="Times New Roman" w:hAnsi="Times New Roman"/>
              </w:rPr>
              <w:t>)</w:t>
            </w:r>
          </w:p>
          <w:p w14:paraId="5283EB6E" w14:textId="77777777" w:rsidR="00114B9D" w:rsidRDefault="00000000">
            <w:pPr>
              <w:ind w:firstLineChars="1400" w:firstLine="2940"/>
              <w:jc w:val="left"/>
              <w:rPr>
                <w:rFonts w:ascii="Times New Roman" w:hAnsi="Times New Roman"/>
              </w:rPr>
            </w:pPr>
            <w:r>
              <w:rPr>
                <w:rFonts w:ascii="Times New Roman" w:hAnsi="Times New Roman"/>
              </w:rPr>
              <w:t xml:space="preserve"> </w:t>
            </w:r>
          </w:p>
          <w:p w14:paraId="29EBC7D5" w14:textId="77777777" w:rsidR="00114B9D" w:rsidRDefault="00000000">
            <w:pPr>
              <w:ind w:firstLineChars="1300" w:firstLine="2730"/>
              <w:jc w:val="left"/>
              <w:rPr>
                <w:rFonts w:ascii="Times New Roman" w:hAnsi="Times New Roman"/>
              </w:rPr>
            </w:pPr>
            <w:r>
              <w:rPr>
                <w:rFonts w:ascii="Times New Roman" w:hAnsi="Times New Roman"/>
              </w:rPr>
              <w:t>申请日期：</w:t>
            </w:r>
            <w:r>
              <w:rPr>
                <w:rFonts w:ascii="Times New Roman" w:hAnsi="Times New Roman"/>
              </w:rPr>
              <w:t xml:space="preserve">     </w:t>
            </w:r>
            <w:r>
              <w:rPr>
                <w:rFonts w:ascii="Times New Roman" w:hAnsi="Times New Roman"/>
              </w:rPr>
              <w:t>年</w:t>
            </w:r>
            <w:r>
              <w:rPr>
                <w:rFonts w:ascii="Times New Roman" w:hAnsi="Times New Roman"/>
              </w:rPr>
              <w:t xml:space="preserve">     </w:t>
            </w:r>
            <w:r>
              <w:rPr>
                <w:rFonts w:ascii="Times New Roman" w:hAnsi="Times New Roman"/>
              </w:rPr>
              <w:t>月</w:t>
            </w:r>
            <w:r>
              <w:rPr>
                <w:rFonts w:ascii="Times New Roman" w:hAnsi="Times New Roman"/>
              </w:rPr>
              <w:t xml:space="preserve">     </w:t>
            </w:r>
            <w:r>
              <w:rPr>
                <w:rFonts w:ascii="Times New Roman" w:hAnsi="Times New Roman"/>
              </w:rPr>
              <w:t>日</w:t>
            </w:r>
          </w:p>
        </w:tc>
      </w:tr>
    </w:tbl>
    <w:p w14:paraId="1430EB10" w14:textId="77777777" w:rsidR="00114B9D" w:rsidRDefault="00114B9D"/>
    <w:p w14:paraId="33B67F1C" w14:textId="77777777" w:rsidR="00114B9D" w:rsidRDefault="00114B9D">
      <w:pPr>
        <w:pStyle w:val="1"/>
        <w:spacing w:before="0" w:after="0" w:line="560" w:lineRule="exact"/>
        <w:rPr>
          <w:color w:val="000000" w:themeColor="text1"/>
          <w:shd w:val="clear" w:color="auto" w:fill="FFFFFF"/>
        </w:rPr>
      </w:pPr>
    </w:p>
    <w:p w14:paraId="7B3714C8" w14:textId="16533213" w:rsidR="00114B9D" w:rsidRDefault="003A5B37">
      <w:pPr>
        <w:pStyle w:val="1"/>
        <w:spacing w:before="0" w:after="0" w:line="560" w:lineRule="exact"/>
        <w:rPr>
          <w:rFonts w:ascii="宋体" w:hAnsi="宋体" w:cs="宋体"/>
          <w:shd w:val="clear" w:color="auto" w:fill="FFFFFF"/>
        </w:rPr>
      </w:pPr>
      <w:r>
        <w:rPr>
          <w:rFonts w:hint="eastAsia"/>
          <w:color w:val="000000" w:themeColor="text1"/>
          <w:shd w:val="clear" w:color="auto" w:fill="FFFFFF"/>
        </w:rPr>
        <w:t>0</w:t>
      </w:r>
      <w:r>
        <w:rPr>
          <w:color w:val="000000" w:themeColor="text1"/>
          <w:shd w:val="clear" w:color="auto" w:fill="FFFFFF"/>
        </w:rPr>
        <w:t>6</w:t>
      </w:r>
      <w:r w:rsidR="00000000">
        <w:rPr>
          <w:rFonts w:ascii="宋体" w:hAnsi="宋体" w:cs="宋体" w:hint="eastAsia"/>
          <w:shd w:val="clear" w:color="auto" w:fill="FFFFFF"/>
        </w:rPr>
        <w:t xml:space="preserve">、建设成效   </w:t>
      </w:r>
    </w:p>
    <w:p w14:paraId="31333587" w14:textId="6754E859" w:rsidR="00114B9D" w:rsidRDefault="003A5B37">
      <w:r w:rsidRPr="003A5B37">
        <w:rPr>
          <w:rFonts w:ascii="宋体" w:hAnsi="宋体" w:hint="eastAsia"/>
          <w:sz w:val="28"/>
          <w:szCs w:val="32"/>
        </w:rPr>
        <w:t>1. 减时间</w:t>
      </w:r>
      <w:r w:rsidRPr="003A5B37">
        <w:rPr>
          <w:rFonts w:ascii="宋体" w:hAnsi="宋体" w:hint="eastAsia"/>
          <w:sz w:val="28"/>
          <w:szCs w:val="32"/>
        </w:rPr>
        <w:cr/>
        <w:t xml:space="preserve">实现前办理一般需要 6 </w:t>
      </w:r>
      <w:proofErr w:type="gramStart"/>
      <w:r w:rsidRPr="003A5B37">
        <w:rPr>
          <w:rFonts w:ascii="宋体" w:hAnsi="宋体" w:hint="eastAsia"/>
          <w:sz w:val="28"/>
          <w:szCs w:val="32"/>
        </w:rPr>
        <w:t>个</w:t>
      </w:r>
      <w:proofErr w:type="gramEnd"/>
      <w:r w:rsidRPr="003A5B37">
        <w:rPr>
          <w:rFonts w:ascii="宋体" w:hAnsi="宋体" w:hint="eastAsia"/>
          <w:sz w:val="28"/>
          <w:szCs w:val="32"/>
        </w:rPr>
        <w:t>工作日，实现后需要 2个工作日</w:t>
      </w:r>
      <w:r w:rsidRPr="003A5B37">
        <w:rPr>
          <w:rFonts w:ascii="宋体" w:hAnsi="宋体" w:hint="eastAsia"/>
          <w:sz w:val="28"/>
          <w:szCs w:val="32"/>
        </w:rPr>
        <w:cr/>
        <w:t>（减少4个工作日）。</w:t>
      </w:r>
      <w:r w:rsidRPr="003A5B37">
        <w:rPr>
          <w:rFonts w:ascii="宋体" w:hAnsi="宋体" w:hint="eastAsia"/>
          <w:sz w:val="28"/>
          <w:szCs w:val="32"/>
        </w:rPr>
        <w:cr/>
        <w:t>2. 减跑动</w:t>
      </w:r>
      <w:r w:rsidRPr="003A5B37">
        <w:rPr>
          <w:rFonts w:ascii="宋体" w:hAnsi="宋体" w:hint="eastAsia"/>
          <w:sz w:val="28"/>
          <w:szCs w:val="32"/>
        </w:rPr>
        <w:cr/>
        <w:t xml:space="preserve">实现前要在各部门跑动 3 </w:t>
      </w:r>
      <w:proofErr w:type="gramStart"/>
      <w:r w:rsidRPr="003A5B37">
        <w:rPr>
          <w:rFonts w:ascii="宋体" w:hAnsi="宋体" w:hint="eastAsia"/>
          <w:sz w:val="28"/>
          <w:szCs w:val="32"/>
        </w:rPr>
        <w:t>个</w:t>
      </w:r>
      <w:proofErr w:type="gramEnd"/>
      <w:r w:rsidRPr="003A5B37">
        <w:rPr>
          <w:rFonts w:ascii="宋体" w:hAnsi="宋体" w:hint="eastAsia"/>
          <w:sz w:val="28"/>
          <w:szCs w:val="32"/>
        </w:rPr>
        <w:t>环节，实现后需要2个</w:t>
      </w:r>
      <w:r w:rsidRPr="003A5B37">
        <w:rPr>
          <w:rFonts w:ascii="宋体" w:hAnsi="宋体" w:hint="eastAsia"/>
          <w:sz w:val="28"/>
          <w:szCs w:val="32"/>
        </w:rPr>
        <w:cr/>
        <w:t xml:space="preserve">环节（减少 1 </w:t>
      </w:r>
      <w:proofErr w:type="gramStart"/>
      <w:r w:rsidRPr="003A5B37">
        <w:rPr>
          <w:rFonts w:ascii="宋体" w:hAnsi="宋体" w:hint="eastAsia"/>
          <w:sz w:val="28"/>
          <w:szCs w:val="32"/>
        </w:rPr>
        <w:t>个</w:t>
      </w:r>
      <w:proofErr w:type="gramEnd"/>
      <w:r w:rsidRPr="003A5B37">
        <w:rPr>
          <w:rFonts w:ascii="宋体" w:hAnsi="宋体" w:hint="eastAsia"/>
          <w:sz w:val="28"/>
          <w:szCs w:val="32"/>
        </w:rPr>
        <w:t>环节）。</w:t>
      </w:r>
      <w:r w:rsidRPr="003A5B37">
        <w:rPr>
          <w:rFonts w:ascii="宋体" w:hAnsi="宋体" w:hint="eastAsia"/>
          <w:sz w:val="28"/>
          <w:szCs w:val="32"/>
        </w:rPr>
        <w:cr/>
        <w:t>3. 减材料</w:t>
      </w:r>
      <w:r w:rsidRPr="003A5B37">
        <w:rPr>
          <w:rFonts w:ascii="宋体" w:hAnsi="宋体" w:hint="eastAsia"/>
          <w:sz w:val="28"/>
          <w:szCs w:val="32"/>
        </w:rPr>
        <w:cr/>
        <w:t>实现前需要13份材料，实现后需要4份材料（减少</w:t>
      </w:r>
      <w:r w:rsidRPr="003A5B37">
        <w:rPr>
          <w:rFonts w:ascii="宋体" w:hAnsi="宋体" w:hint="eastAsia"/>
          <w:sz w:val="28"/>
          <w:szCs w:val="32"/>
        </w:rPr>
        <w:cr/>
        <w:t xml:space="preserve"> 9 份材料）。</w:t>
      </w:r>
      <w:r w:rsidRPr="003A5B37">
        <w:rPr>
          <w:rFonts w:ascii="宋体" w:hAnsi="宋体" w:hint="eastAsia"/>
          <w:sz w:val="28"/>
          <w:szCs w:val="32"/>
        </w:rPr>
        <w:cr/>
        <w:t>4. 少填表</w:t>
      </w:r>
      <w:r w:rsidRPr="003A5B37">
        <w:rPr>
          <w:rFonts w:ascii="宋体" w:hAnsi="宋体" w:hint="eastAsia"/>
          <w:sz w:val="28"/>
          <w:szCs w:val="32"/>
        </w:rPr>
        <w:cr/>
        <w:t>实现前需要填写3份表单，实现后</w:t>
      </w:r>
      <w:proofErr w:type="gramStart"/>
      <w:r w:rsidRPr="003A5B37">
        <w:rPr>
          <w:rFonts w:ascii="宋体" w:hAnsi="宋体" w:hint="eastAsia"/>
          <w:sz w:val="28"/>
          <w:szCs w:val="32"/>
        </w:rPr>
        <w:t>整合仅</w:t>
      </w:r>
      <w:proofErr w:type="gramEnd"/>
      <w:r w:rsidRPr="003A5B37">
        <w:rPr>
          <w:rFonts w:ascii="宋体" w:hAnsi="宋体" w:hint="eastAsia"/>
          <w:sz w:val="28"/>
          <w:szCs w:val="32"/>
        </w:rPr>
        <w:t>需填写 1份</w:t>
      </w:r>
      <w:r w:rsidRPr="003A5B37">
        <w:rPr>
          <w:rFonts w:ascii="宋体" w:hAnsi="宋体" w:hint="eastAsia"/>
          <w:sz w:val="28"/>
          <w:szCs w:val="32"/>
        </w:rPr>
        <w:cr/>
        <w:t>（减少重复字段填写 17 项）。</w:t>
      </w:r>
    </w:p>
    <w:p w14:paraId="1499597B" w14:textId="77777777" w:rsidR="00114B9D" w:rsidRDefault="00114B9D"/>
    <w:sectPr w:rsidR="00114B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Wingdings 2">
    <w:altName w:val="Wingdings"/>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F092B84"/>
    <w:multiLevelType w:val="singleLevel"/>
    <w:tmpl w:val="CF092B84"/>
    <w:lvl w:ilvl="0">
      <w:start w:val="1"/>
      <w:numFmt w:val="chineseCounting"/>
      <w:suff w:val="nothing"/>
      <w:lvlText w:val="（%1）"/>
      <w:lvlJc w:val="left"/>
      <w:rPr>
        <w:rFonts w:hint="eastAsia"/>
      </w:rPr>
    </w:lvl>
  </w:abstractNum>
  <w:abstractNum w:abstractNumId="1" w15:restartNumberingAfterBreak="0">
    <w:nsid w:val="0053208E"/>
    <w:multiLevelType w:val="singleLevel"/>
    <w:tmpl w:val="0053208E"/>
    <w:lvl w:ilvl="0">
      <w:start w:val="1"/>
      <w:numFmt w:val="chineseCounting"/>
      <w:suff w:val="nothing"/>
      <w:lvlText w:val="%1、"/>
      <w:lvlJc w:val="left"/>
      <w:rPr>
        <w:rFonts w:hint="eastAsia"/>
      </w:rPr>
    </w:lvl>
  </w:abstractNum>
  <w:abstractNum w:abstractNumId="2" w15:restartNumberingAfterBreak="0">
    <w:nsid w:val="59ADCABA"/>
    <w:multiLevelType w:val="multilevel"/>
    <w:tmpl w:val="59ADCABA"/>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377633269">
    <w:abstractNumId w:val="1"/>
  </w:num>
  <w:num w:numId="2" w16cid:durableId="1789615820">
    <w:abstractNumId w:val="0"/>
  </w:num>
  <w:num w:numId="3" w16cid:durableId="1582566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embedSystemFonts/>
  <w:bordersDoNotSurroundHeader/>
  <w:bordersDoNotSurroundFooter/>
  <w:proofState w:spelling="clean" w:grammar="clean"/>
  <w:documentProtection w:edit="trackedChanges" w:enforcement="0"/>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WRjMDg2NTQ3NmIxZTI0ODAyNmU2NmExNWUzNDQxODkifQ=="/>
  </w:docVars>
  <w:rsids>
    <w:rsidRoot w:val="00114B9D"/>
    <w:rsid w:val="00114B9D"/>
    <w:rsid w:val="0020269A"/>
    <w:rsid w:val="003A5B37"/>
    <w:rsid w:val="00692299"/>
    <w:rsid w:val="008D1134"/>
    <w:rsid w:val="00E1091C"/>
    <w:rsid w:val="48BB07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9BBEB"/>
  <w15:docId w15:val="{7BD8FE98-E9C3-45EB-BEC5-22DFB05D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Note Heading" w:semiHidden="1" w:uiPriority="99" w:unhideWhenUsed="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Typewriter"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Calibri"/>
      <w:kern w:val="2"/>
      <w:sz w:val="21"/>
      <w:szCs w:val="21"/>
    </w:rPr>
  </w:style>
  <w:style w:type="paragraph" w:styleId="1">
    <w:name w:val="heading 1"/>
    <w:basedOn w:val="a"/>
    <w:next w:val="a"/>
    <w:qFormat/>
    <w:pPr>
      <w:keepNext/>
      <w:keepLines/>
      <w:spacing w:before="340" w:after="330" w:line="576" w:lineRule="auto"/>
      <w:outlineLvl w:val="0"/>
    </w:pPr>
    <w:rPr>
      <w:b/>
      <w:kern w:val="44"/>
      <w:sz w:val="44"/>
    </w:rPr>
  </w:style>
  <w:style w:type="paragraph" w:styleId="2">
    <w:name w:val="heading 2"/>
    <w:basedOn w:val="a"/>
    <w:next w:val="a"/>
    <w:uiPriority w:val="99"/>
    <w:qFormat/>
    <w:pPr>
      <w:keepNext/>
      <w:keepLines/>
      <w:spacing w:before="260" w:after="260" w:line="416" w:lineRule="auto"/>
      <w:outlineLvl w:val="1"/>
    </w:pPr>
    <w:rPr>
      <w:rFonts w:ascii="Cambria" w:hAnsi="Cambria" w:cs="Cambria"/>
      <w:b/>
      <w:bCs/>
      <w:kern w:val="0"/>
      <w:sz w:val="32"/>
      <w:szCs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qFormat/>
    <w:rPr>
      <w:color w:val="0000FF"/>
      <w:u w:val="single"/>
    </w:rPr>
  </w:style>
  <w:style w:type="character" w:customStyle="1" w:styleId="30">
    <w:name w:val="标题 3 字符"/>
    <w:link w:val="3"/>
    <w:qFormat/>
    <w:rPr>
      <w:b/>
      <w:sz w:val="32"/>
    </w:rPr>
  </w:style>
  <w:style w:type="paragraph" w:styleId="a5">
    <w:name w:val="List Paragraph"/>
    <w:basedOn w:val="a"/>
    <w:uiPriority w:val="99"/>
    <w:qFormat/>
    <w:pPr>
      <w:ind w:firstLineChars="200" w:firstLine="420"/>
    </w:pPr>
  </w:style>
  <w:style w:type="character" w:customStyle="1" w:styleId="font51">
    <w:name w:val="font51"/>
    <w:basedOn w:val="a0"/>
    <w:qFormat/>
    <w:rPr>
      <w:rFonts w:ascii="宋体" w:eastAsia="宋体" w:hAnsi="宋体" w:cs="宋体" w:hint="eastAsia"/>
      <w:color w:val="000000"/>
      <w:sz w:val="40"/>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zwfw.xinjiang.gov.cn/?area=652800" TargetMode="Externa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roperties xmlns:vt="http://schemas.openxmlformats.org/officeDocument/2006/docPropsVTypes" xmlns="http://schemas.openxmlformats.org/officeDocument/2006/custom-properties">
  <property fmtid="{D5CDD505-2E9C-101B-9397-08002B2CF9AE}" pid="2" name="KSOProductBuildVer">
    <vt:lpstr>2052-11.1.0.12313</vt:lpstr>
  </property>
  <property fmtid="{D5CDD505-2E9C-101B-9397-08002B2CF9AE}" pid="3" name="ICV">
    <vt:lpstr>7B1A3D285F3849A6B727E122807E1AF7</vt:lpstr>
  </property>
</Properties>
</file>

<file path=customXml/item2.xml><?xml version="1.0" encoding="utf-8"?>
<Properties xmlns:vt="http://schemas.openxmlformats.org/officeDocument/2006/docPropsVTypes" xmlns="http://schemas.openxmlformats.org/officeDocument/2006/extended-properties">
  <Template>Normal.dotm</Template>
  <TotalTime>0</TotalTime>
  <Pages>9</Pages>
  <Words>1827</Words>
  <Characters>2123</Characters>
  <Application>WPS Office_11.1.0.12313_F1E327BC-269C-435d-A152-05C5408002CA</Application>
  <DocSecurity>0</DocSecurity>
  <Lines>0</Lines>
  <Paragraphs>0</Paragraphs>
  <CharactersWithSpaces>2341</CharactersWithSpaces>
  <AppVersion>14.0000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creator>呆头鹅的姐姐</dc:creator>
  <cp:lastModifiedBy>WPS_1646822600</cp:lastModifiedBy>
  <cp:revision>1</cp:revision>
  <dcterms:created xsi:type="dcterms:W3CDTF">2021-09-10T10:04:00Z</dcterms:created>
  <dcterms:modified xsi:type="dcterms:W3CDTF">2022-08-17T11:57:58Z</dcterms:modified>
</cp:coreProperties>
</file>

<file path=customXml/item4.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7B1A3D285F3849A6B727E122807E1AF7</vt:lpwstr>
  </property>
</Properties>
</file>

<file path=customXml/item5.xml><?xml version="1.0" encoding="utf-8"?>
<Properties xmlns="http://schemas.openxmlformats.org/officeDocument/2006/extended-properties" xmlns:vt="http://schemas.openxmlformats.org/officeDocument/2006/docPropsVTypes">
  <Template>Normal.dotm</Template>
  <Pages>9</Pages>
  <Words>1827</Words>
  <Characters>2123</Characters>
  <Lines>0</Lines>
  <Paragraphs>0</Paragraphs>
  <TotalTime>0</TotalTime>
  <ScaleCrop>false</ScaleCrop>
  <LinksUpToDate>false</LinksUpToDate>
  <CharactersWithSpaces>2341</CharactersWithSpaces>
  <Application>WPS Office_11.1.0.12313_F1E327BC-269C-435d-A152-05C5408002CA</Application>
  <DocSecurity>0</DocSecuri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2021-09-10T10:04:00Z</dcterms:created>
  <dc:creator>呆头鹅的姐姐</dc:creator>
  <cp:lastModifiedBy>WPS_1646822600</cp:lastModifiedBy>
  <dcterms:modified xsi:type="dcterms:W3CDTF">2022-08-17T11:57:58Z</dcterms:modified>
  <cp:revision>1</cp:revision>
</cp:coreProperties>
</file>

<file path=customXml/itemProps1.xml><?xml version="1.0" encoding="utf-8"?>
<ds:datastoreItem xmlns:ds="http://schemas.openxmlformats.org/officeDocument/2006/customXml" ds:itemID="{6B3F8EDA-E695-4163-A11B-817884C75175}">
  <ds:schemaRefs>
    <ds:schemaRef ds:uri="http://schemas.openxmlformats.org/officeDocument/2006/docPropsVTypes"/>
    <ds:schemaRef ds:uri="http://schemas.openxmlformats.org/officeDocument/2006/custom-properties"/>
  </ds:schemaRefs>
</ds:datastoreItem>
</file>

<file path=customXml/itemProps2.xml><?xml version="1.0" encoding="utf-8"?>
<ds:datastoreItem xmlns:ds="http://schemas.openxmlformats.org/officeDocument/2006/customXml" ds:itemID="{2F10EB38-6D1B-45B6-8390-475224899A85}">
  <ds:schemaRefs>
    <ds:schemaRef ds:uri="http://schemas.openxmlformats.org/officeDocument/2006/docPropsVTypes"/>
    <ds:schemaRef ds:uri="http://schemas.openxmlformats.org/officeDocument/2006/extended-properties"/>
  </ds:schemaRefs>
</ds:datastoreItem>
</file>

<file path=customXml/itemProps3.xml><?xml version="1.0" encoding="utf-8"?>
<ds:datastoreItem xmlns:ds="http://schemas.openxmlformats.org/officeDocument/2006/customXml" ds:itemID="{3D5C47D2-0B37-47CC-8601-3C2FCD32E607}">
  <ds:schemaRefs>
    <ds:schemaRef ds:uri="http://schemas.openxmlformats.org/package/2006/metadata/core-properti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6F5A0A9F-2DAE-45D2-8387-3D1A58EB0805}">
  <ds:schemaRefs>
    <ds:schemaRef ds:uri="http://schemas.openxmlformats.org/officeDocument/2006/custom-properties"/>
    <ds:schemaRef ds:uri="http://schemas.openxmlformats.org/officeDocument/2006/docPropsVTypes"/>
  </ds:schemaRefs>
</ds:datastoreItem>
</file>

<file path=customXml/itemProps5.xml><?xml version="1.0" encoding="utf-8"?>
<ds:datastoreItem xmlns:ds="http://schemas.openxmlformats.org/officeDocument/2006/customXml" ds:itemID="{F410C2D8-54FB-44D5-B429-6E4B42ACF883}">
  <ds:schemaRefs>
    <ds:schemaRef ds:uri="http://schemas.openxmlformats.org/officeDocument/2006/extended-properties"/>
    <ds:schemaRef ds:uri="http://schemas.openxmlformats.org/officeDocument/2006/docPropsVTypes"/>
  </ds:schemaRefs>
</ds:datastoreItem>
</file>

<file path=customXml/itemProps6.xml><?xml version="1.0" encoding="utf-8"?>
<ds:datastoreItem xmlns:ds="http://schemas.openxmlformats.org/officeDocument/2006/customXml" ds:itemID="{0820C5A0-9A37-423A-AB19-730FAA3DDFE8}">
  <ds:schemaRefs>
    <ds:schemaRef ds:uri="http://schemas.openxmlformats.org/package/2006/metadata/core-properties"/>
    <ds:schemaRef ds:uri="http://purl.org/dc/elements/1.1/"/>
    <ds:schemaRef ds:uri="http://purl.org/dc/term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呆头鹅的姐姐</dc:creator>
  <cp:lastModifiedBy>bhxzfb</cp:lastModifiedBy>
  <cp:revision>2</cp:revision>
  <dcterms:created xsi:type="dcterms:W3CDTF">2022-09-18T09:58:00Z</dcterms:created>
  <dcterms:modified xsi:type="dcterms:W3CDTF">2022-09-18T09:58:00Z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DDEB77BC2E3C4C579CC0543CAD8C1DDC</vt:lpwstr>
  </property>
</Properties>
</file>